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DB" w:rsidRDefault="00FC24DB">
      <w:pPr>
        <w:autoSpaceDE w:val="0"/>
        <w:autoSpaceDN w:val="0"/>
        <w:spacing w:after="78" w:line="220" w:lineRule="exact"/>
      </w:pPr>
    </w:p>
    <w:p w:rsidR="00FC24DB" w:rsidRPr="00FB4BD4" w:rsidRDefault="0015724B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C24DB" w:rsidRPr="00FB4BD4" w:rsidRDefault="0015724B">
      <w:pPr>
        <w:autoSpaceDE w:val="0"/>
        <w:autoSpaceDN w:val="0"/>
        <w:spacing w:before="670" w:after="0" w:line="230" w:lineRule="auto"/>
        <w:ind w:left="2214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Приморского края</w:t>
      </w:r>
    </w:p>
    <w:p w:rsidR="00FC24DB" w:rsidRPr="00FB4BD4" w:rsidRDefault="0015724B">
      <w:pPr>
        <w:autoSpaceDE w:val="0"/>
        <w:autoSpaceDN w:val="0"/>
        <w:spacing w:before="670" w:after="0" w:line="230" w:lineRule="auto"/>
        <w:ind w:left="1734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Администрация Пограничного муниципального округа</w:t>
      </w:r>
    </w:p>
    <w:p w:rsidR="00FC24DB" w:rsidRPr="00FB4BD4" w:rsidRDefault="00207CDE">
      <w:pPr>
        <w:autoSpaceDE w:val="0"/>
        <w:autoSpaceDN w:val="0"/>
        <w:spacing w:before="670" w:after="1436" w:line="230" w:lineRule="auto"/>
        <w:ind w:left="135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Филиал МБОУ "ЖАРИКОВСКАЯ СОШ ПМО</w:t>
      </w:r>
      <w:r w:rsidR="0015724B" w:rsidRPr="00FB4BD4">
        <w:rPr>
          <w:rFonts w:ascii="Times New Roman" w:eastAsia="Times New Roman" w:hAnsi="Times New Roman"/>
          <w:color w:val="000000"/>
          <w:sz w:val="24"/>
          <w:lang w:val="ru-RU"/>
        </w:rPr>
        <w:t>" в с. Нестеровка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FC24DB" w:rsidRPr="00FB4BD4" w:rsidRDefault="0015724B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FC24DB" w:rsidRPr="00FB4BD4" w:rsidRDefault="0015724B">
      <w:pPr>
        <w:autoSpaceDE w:val="0"/>
        <w:autoSpaceDN w:val="0"/>
        <w:spacing w:before="182" w:after="0" w:line="230" w:lineRule="auto"/>
        <w:ind w:right="398"/>
        <w:jc w:val="right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______________Кутафина Н.С.</w:t>
      </w:r>
    </w:p>
    <w:p w:rsidR="00FC24DB" w:rsidRPr="00FB4BD4" w:rsidRDefault="00FC24DB">
      <w:pPr>
        <w:rPr>
          <w:lang w:val="ru-RU"/>
        </w:rPr>
        <w:sectPr w:rsidR="00FC24DB" w:rsidRPr="00FB4BD4">
          <w:type w:val="continuous"/>
          <w:pgSz w:w="11900" w:h="16840"/>
          <w:pgMar w:top="298" w:right="876" w:bottom="398" w:left="1440" w:header="720" w:footer="720" w:gutter="0"/>
          <w:cols w:num="2" w:space="720" w:equalWidth="0">
            <w:col w:w="5936" w:space="0"/>
            <w:col w:w="3648" w:space="0"/>
          </w:cols>
          <w:docGrid w:linePitch="360"/>
        </w:sectPr>
      </w:pPr>
      <w:bookmarkStart w:id="0" w:name="_GoBack"/>
      <w:bookmarkEnd w:id="0"/>
    </w:p>
    <w:p w:rsidR="00FC24DB" w:rsidRPr="00FB4BD4" w:rsidRDefault="0015724B">
      <w:pPr>
        <w:autoSpaceDE w:val="0"/>
        <w:autoSpaceDN w:val="0"/>
        <w:spacing w:after="0" w:line="245" w:lineRule="auto"/>
        <w:ind w:left="396" w:right="1728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FC24DB" w:rsidRPr="00FB4BD4" w:rsidRDefault="0015724B">
      <w:pPr>
        <w:autoSpaceDE w:val="0"/>
        <w:autoSpaceDN w:val="0"/>
        <w:spacing w:before="182" w:after="182" w:line="230" w:lineRule="auto"/>
        <w:ind w:left="396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>______________Байдраков В.П.</w:t>
      </w:r>
    </w:p>
    <w:p w:rsidR="00FC24DB" w:rsidRPr="00FB4BD4" w:rsidRDefault="00FC24DB">
      <w:pPr>
        <w:rPr>
          <w:lang w:val="ru-RU"/>
        </w:rPr>
        <w:sectPr w:rsidR="00FC24DB" w:rsidRPr="00FB4BD4">
          <w:type w:val="nextColumn"/>
          <w:pgSz w:w="11900" w:h="16840"/>
          <w:pgMar w:top="298" w:right="876" w:bottom="398" w:left="1440" w:header="720" w:footer="720" w:gutter="0"/>
          <w:cols w:num="2" w:space="720" w:equalWidth="0">
            <w:col w:w="5936" w:space="0"/>
            <w:col w:w="3648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60"/>
      </w:tblGrid>
      <w:tr w:rsidR="00FC24DB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after="0" w:line="245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 xml:space="preserve">Протокол №8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"09" 06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after="0" w:line="245" w:lineRule="auto"/>
              <w:ind w:left="992" w:right="7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Приказ №110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"09" 06 2022 г.</w:t>
            </w:r>
          </w:p>
        </w:tc>
      </w:tr>
    </w:tbl>
    <w:p w:rsidR="00FC24DB" w:rsidRDefault="0015724B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</w:p>
    <w:p w:rsidR="00FC24DB" w:rsidRDefault="0015724B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FC24DB" w:rsidRPr="00FB4BD4" w:rsidRDefault="0015724B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FC24DB" w:rsidRPr="00FB4BD4" w:rsidRDefault="0015724B">
      <w:pPr>
        <w:autoSpaceDE w:val="0"/>
        <w:autoSpaceDN w:val="0"/>
        <w:spacing w:before="2112" w:after="0" w:line="262" w:lineRule="auto"/>
        <w:ind w:left="5696" w:hanging="84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Волосникова Елена Николаевна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FC24DB" w:rsidRPr="00FB4BD4" w:rsidRDefault="0015724B">
      <w:pPr>
        <w:autoSpaceDE w:val="0"/>
        <w:autoSpaceDN w:val="0"/>
        <w:spacing w:before="2830" w:after="0" w:line="230" w:lineRule="auto"/>
        <w:ind w:right="4074"/>
        <w:jc w:val="right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с.Нестеровка 2022</w:t>
      </w:r>
    </w:p>
    <w:p w:rsidR="00FC24DB" w:rsidRPr="00FB4BD4" w:rsidRDefault="00FC24DB">
      <w:pPr>
        <w:rPr>
          <w:lang w:val="ru-RU"/>
        </w:rPr>
        <w:sectPr w:rsidR="00FC24DB" w:rsidRPr="00FB4BD4">
          <w:type w:val="continuous"/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FC24DB" w:rsidRPr="00FB4BD4" w:rsidRDefault="00FC24DB">
      <w:pPr>
        <w:autoSpaceDE w:val="0"/>
        <w:autoSpaceDN w:val="0"/>
        <w:spacing w:after="78" w:line="220" w:lineRule="exact"/>
        <w:rPr>
          <w:lang w:val="ru-RU"/>
        </w:rPr>
      </w:pPr>
    </w:p>
    <w:p w:rsidR="00FC24DB" w:rsidRPr="00FB4BD4" w:rsidRDefault="0015724B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C24DB" w:rsidRPr="00FB4BD4" w:rsidRDefault="0015724B">
      <w:pPr>
        <w:autoSpaceDE w:val="0"/>
        <w:autoSpaceDN w:val="0"/>
        <w:spacing w:before="226" w:after="0" w:line="230" w:lineRule="auto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C24DB" w:rsidRPr="00FB4BD4" w:rsidRDefault="0015724B">
      <w:pPr>
        <w:autoSpaceDE w:val="0"/>
        <w:autoSpaceDN w:val="0"/>
        <w:spacing w:before="348" w:after="0"/>
        <w:ind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FC24DB" w:rsidRPr="00FB4BD4" w:rsidRDefault="0015724B">
      <w:pPr>
        <w:autoSpaceDE w:val="0"/>
        <w:autoSpaceDN w:val="0"/>
        <w:spacing w:before="262" w:after="0" w:line="230" w:lineRule="auto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FC24DB" w:rsidRPr="00FB4BD4" w:rsidRDefault="0015724B">
      <w:pPr>
        <w:autoSpaceDE w:val="0"/>
        <w:autoSpaceDN w:val="0"/>
        <w:spacing w:before="166" w:after="0"/>
        <w:ind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FC24DB" w:rsidRPr="00FB4BD4" w:rsidRDefault="0015724B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FC24DB" w:rsidRPr="00FB4BD4" w:rsidRDefault="0015724B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C24DB" w:rsidRPr="00FB4BD4" w:rsidRDefault="0015724B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FC24DB" w:rsidRPr="00FB4BD4" w:rsidRDefault="0015724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FC24DB" w:rsidRPr="00FB4BD4" w:rsidRDefault="0015724B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FC24DB" w:rsidRPr="00FB4BD4" w:rsidRDefault="0015724B">
      <w:pPr>
        <w:autoSpaceDE w:val="0"/>
        <w:autoSpaceDN w:val="0"/>
        <w:spacing w:before="262" w:after="0" w:line="230" w:lineRule="auto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FC24DB" w:rsidRPr="00FB4BD4" w:rsidRDefault="0015724B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24DB" w:rsidRPr="00FB4BD4" w:rsidRDefault="00FC24DB">
      <w:pPr>
        <w:autoSpaceDE w:val="0"/>
        <w:autoSpaceDN w:val="0"/>
        <w:spacing w:after="78" w:line="220" w:lineRule="exact"/>
        <w:rPr>
          <w:lang w:val="ru-RU"/>
        </w:rPr>
      </w:pPr>
    </w:p>
    <w:p w:rsidR="00FC24DB" w:rsidRPr="00FB4BD4" w:rsidRDefault="0015724B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C24DB" w:rsidRPr="00FB4BD4" w:rsidRDefault="0015724B">
      <w:pPr>
        <w:autoSpaceDE w:val="0"/>
        <w:autoSpaceDN w:val="0"/>
        <w:spacing w:before="262" w:after="0" w:line="230" w:lineRule="auto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FC24DB" w:rsidRPr="00FB4BD4" w:rsidRDefault="0015724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FC24DB" w:rsidRPr="00FB4BD4" w:rsidRDefault="0015724B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FC24DB" w:rsidRPr="00FB4BD4" w:rsidRDefault="00FC24DB">
      <w:pPr>
        <w:autoSpaceDE w:val="0"/>
        <w:autoSpaceDN w:val="0"/>
        <w:spacing w:after="78" w:line="220" w:lineRule="exact"/>
        <w:rPr>
          <w:lang w:val="ru-RU"/>
        </w:rPr>
      </w:pPr>
    </w:p>
    <w:p w:rsidR="00FC24DB" w:rsidRPr="00FB4BD4" w:rsidRDefault="0015724B">
      <w:pPr>
        <w:autoSpaceDE w:val="0"/>
        <w:autoSpaceDN w:val="0"/>
        <w:spacing w:after="0" w:line="230" w:lineRule="auto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C24DB" w:rsidRPr="00FB4BD4" w:rsidRDefault="0015724B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FC24DB" w:rsidRPr="00FB4BD4" w:rsidRDefault="0015724B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Язык и речь.Речь устная и письменная, монологическая и диалогическая, полилог.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FC24DB" w:rsidRPr="00FB4BD4" w:rsidRDefault="0015724B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FC24DB" w:rsidRPr="00FB4BD4" w:rsidRDefault="0015724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C24DB" w:rsidRPr="00FB4BD4" w:rsidRDefault="0015724B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FC24DB" w:rsidRPr="00FB4BD4" w:rsidRDefault="0015724B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24DB" w:rsidRPr="00FB4BD4" w:rsidRDefault="00FC24DB">
      <w:pPr>
        <w:autoSpaceDE w:val="0"/>
        <w:autoSpaceDN w:val="0"/>
        <w:spacing w:after="78" w:line="220" w:lineRule="exact"/>
        <w:rPr>
          <w:lang w:val="ru-RU"/>
        </w:rPr>
      </w:pPr>
    </w:p>
    <w:p w:rsidR="00FC24DB" w:rsidRPr="00FB4BD4" w:rsidRDefault="0015724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FC24DB" w:rsidRPr="00FB4BD4" w:rsidRDefault="0015724B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24DB" w:rsidRPr="00FB4BD4" w:rsidRDefault="0015724B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:rsidR="00FC24DB" w:rsidRPr="00FB4BD4" w:rsidRDefault="0015724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FC24DB" w:rsidRPr="00FB4BD4" w:rsidRDefault="0015724B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лингвистики.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FC24DB" w:rsidRPr="00FB4BD4" w:rsidRDefault="001572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FC24DB" w:rsidRPr="00FB4BD4" w:rsidRDefault="001572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24DB" w:rsidRPr="00FB4BD4" w:rsidRDefault="0015724B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FC24DB" w:rsidRPr="00FB4BD4" w:rsidRDefault="00FC24DB">
      <w:pPr>
        <w:autoSpaceDE w:val="0"/>
        <w:autoSpaceDN w:val="0"/>
        <w:spacing w:after="78" w:line="220" w:lineRule="exact"/>
        <w:rPr>
          <w:lang w:val="ru-RU"/>
        </w:rPr>
      </w:pPr>
    </w:p>
    <w:p w:rsidR="00FC24DB" w:rsidRPr="00FB4BD4" w:rsidRDefault="0015724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FC24DB" w:rsidRPr="00FB4BD4" w:rsidRDefault="0015724B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-скоч-.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FC24DB" w:rsidRPr="00FB4BD4" w:rsidRDefault="0015724B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C24DB" w:rsidRPr="00FB4BD4" w:rsidRDefault="001572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FB4BD4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FC24DB" w:rsidRPr="00FB4BD4" w:rsidRDefault="0015724B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FC24DB" w:rsidRPr="00FB4BD4" w:rsidRDefault="00FC24DB">
      <w:pPr>
        <w:autoSpaceDE w:val="0"/>
        <w:autoSpaceDN w:val="0"/>
        <w:spacing w:after="66" w:line="220" w:lineRule="exact"/>
        <w:rPr>
          <w:lang w:val="ru-RU"/>
        </w:rPr>
      </w:pPr>
    </w:p>
    <w:p w:rsidR="00FC24DB" w:rsidRPr="00FB4BD4" w:rsidRDefault="0015724B">
      <w:pPr>
        <w:autoSpaceDE w:val="0"/>
        <w:autoSpaceDN w:val="0"/>
        <w:spacing w:after="0" w:line="230" w:lineRule="auto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FC24DB" w:rsidRPr="00FB4BD4" w:rsidRDefault="0015724B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C24DB" w:rsidRPr="00FB4BD4" w:rsidRDefault="0015724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FC24DB" w:rsidRPr="00FB4BD4" w:rsidRDefault="001572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FC24DB" w:rsidRPr="00FB4BD4" w:rsidRDefault="0015724B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C24DB" w:rsidRPr="00FB4BD4" w:rsidRDefault="0015724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FC24DB" w:rsidRPr="00FB4BD4" w:rsidRDefault="0015724B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FC24DB" w:rsidRPr="00FB4BD4" w:rsidRDefault="0015724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FC24DB" w:rsidRPr="00FB4BD4" w:rsidRDefault="0015724B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24DB" w:rsidRPr="00FB4BD4" w:rsidRDefault="001572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FC24DB" w:rsidRPr="00FB4BD4" w:rsidRDefault="001572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FC24DB" w:rsidRPr="00FB4BD4" w:rsidRDefault="001572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FC24DB" w:rsidRPr="00FB4BD4" w:rsidRDefault="00FC24DB">
      <w:pPr>
        <w:autoSpaceDE w:val="0"/>
        <w:autoSpaceDN w:val="0"/>
        <w:spacing w:after="78" w:line="220" w:lineRule="exact"/>
        <w:rPr>
          <w:lang w:val="ru-RU"/>
        </w:rPr>
      </w:pPr>
    </w:p>
    <w:p w:rsidR="00FC24DB" w:rsidRPr="00FB4BD4" w:rsidRDefault="0015724B">
      <w:pPr>
        <w:autoSpaceDE w:val="0"/>
        <w:autoSpaceDN w:val="0"/>
        <w:spacing w:after="0" w:line="230" w:lineRule="auto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C24DB" w:rsidRPr="00FB4BD4" w:rsidRDefault="0015724B">
      <w:pPr>
        <w:autoSpaceDE w:val="0"/>
        <w:autoSpaceDN w:val="0"/>
        <w:spacing w:before="346" w:after="0" w:line="230" w:lineRule="auto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C24DB" w:rsidRPr="00FB4BD4" w:rsidRDefault="0015724B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24DB" w:rsidRPr="00FB4BD4" w:rsidRDefault="00FC24DB">
      <w:pPr>
        <w:autoSpaceDE w:val="0"/>
        <w:autoSpaceDN w:val="0"/>
        <w:spacing w:after="66" w:line="220" w:lineRule="exact"/>
        <w:rPr>
          <w:lang w:val="ru-RU"/>
        </w:rPr>
      </w:pPr>
    </w:p>
    <w:p w:rsidR="00FC24DB" w:rsidRPr="00FB4BD4" w:rsidRDefault="0015724B">
      <w:pPr>
        <w:autoSpaceDE w:val="0"/>
        <w:autoSpaceDN w:val="0"/>
        <w:spacing w:after="0" w:line="230" w:lineRule="auto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FC24DB" w:rsidRPr="00FB4BD4" w:rsidRDefault="0015724B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FC24DB" w:rsidRPr="00FB4BD4" w:rsidRDefault="00FC24DB">
      <w:pPr>
        <w:autoSpaceDE w:val="0"/>
        <w:autoSpaceDN w:val="0"/>
        <w:spacing w:after="66" w:line="220" w:lineRule="exact"/>
        <w:rPr>
          <w:lang w:val="ru-RU"/>
        </w:rPr>
      </w:pPr>
    </w:p>
    <w:p w:rsidR="00FC24DB" w:rsidRPr="00FB4BD4" w:rsidRDefault="0015724B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FC24DB" w:rsidRPr="00FB4BD4" w:rsidRDefault="0015724B">
      <w:pPr>
        <w:autoSpaceDE w:val="0"/>
        <w:autoSpaceDN w:val="0"/>
        <w:spacing w:before="262" w:after="0" w:line="230" w:lineRule="auto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FC24DB" w:rsidRPr="00FB4BD4" w:rsidRDefault="00FC24DB">
      <w:pPr>
        <w:autoSpaceDE w:val="0"/>
        <w:autoSpaceDN w:val="0"/>
        <w:spacing w:after="90" w:line="220" w:lineRule="exact"/>
        <w:rPr>
          <w:lang w:val="ru-RU"/>
        </w:rPr>
      </w:pPr>
    </w:p>
    <w:p w:rsidR="00FC24DB" w:rsidRPr="00FB4BD4" w:rsidRDefault="0015724B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C24DB" w:rsidRPr="00FB4BD4" w:rsidRDefault="0015724B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ин​дивидуальной работы при решении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FC24DB" w:rsidRPr="00FB4BD4" w:rsidRDefault="00FC24DB">
      <w:pPr>
        <w:autoSpaceDE w:val="0"/>
        <w:autoSpaceDN w:val="0"/>
        <w:spacing w:after="66" w:line="220" w:lineRule="exact"/>
        <w:rPr>
          <w:lang w:val="ru-RU"/>
        </w:rPr>
      </w:pPr>
    </w:p>
    <w:p w:rsidR="00FC24DB" w:rsidRPr="00FB4BD4" w:rsidRDefault="0015724B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FC24DB" w:rsidRPr="00FB4BD4" w:rsidRDefault="0015724B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FC24DB" w:rsidRPr="00FB4BD4" w:rsidRDefault="0015724B">
      <w:pPr>
        <w:autoSpaceDE w:val="0"/>
        <w:autoSpaceDN w:val="0"/>
        <w:spacing w:before="262" w:after="0" w:line="230" w:lineRule="auto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FC24DB" w:rsidRPr="00FB4BD4" w:rsidRDefault="00FC24DB">
      <w:pPr>
        <w:autoSpaceDE w:val="0"/>
        <w:autoSpaceDN w:val="0"/>
        <w:spacing w:after="78" w:line="220" w:lineRule="exact"/>
        <w:rPr>
          <w:lang w:val="ru-RU"/>
        </w:rPr>
      </w:pPr>
    </w:p>
    <w:p w:rsidR="00FC24DB" w:rsidRPr="00FB4BD4" w:rsidRDefault="0015724B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FC24DB" w:rsidRPr="00FB4BD4" w:rsidRDefault="0015724B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FC24DB" w:rsidRPr="00FB4BD4" w:rsidRDefault="0015724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C24DB" w:rsidRPr="00FB4BD4" w:rsidRDefault="0015724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C24DB" w:rsidRPr="00FB4BD4" w:rsidRDefault="0015724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FC24DB" w:rsidRPr="00FB4BD4" w:rsidRDefault="00FC24DB">
      <w:pPr>
        <w:autoSpaceDE w:val="0"/>
        <w:autoSpaceDN w:val="0"/>
        <w:spacing w:after="78" w:line="220" w:lineRule="exact"/>
        <w:rPr>
          <w:lang w:val="ru-RU"/>
        </w:rPr>
      </w:pPr>
    </w:p>
    <w:p w:rsidR="00FC24DB" w:rsidRPr="00FB4BD4" w:rsidRDefault="0015724B">
      <w:pPr>
        <w:autoSpaceDE w:val="0"/>
        <w:autoSpaceDN w:val="0"/>
        <w:spacing w:after="0" w:line="230" w:lineRule="auto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FC24DB" w:rsidRPr="00FB4BD4" w:rsidRDefault="0015724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FC24DB" w:rsidRPr="00FB4BD4" w:rsidRDefault="0015724B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 w:rsidR="00FC24DB" w:rsidRPr="00FB4BD4" w:rsidRDefault="0015724B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C24DB" w:rsidRPr="00FB4BD4" w:rsidRDefault="0015724B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FC24DB" w:rsidRPr="00FB4BD4" w:rsidRDefault="00FC24DB">
      <w:pPr>
        <w:autoSpaceDE w:val="0"/>
        <w:autoSpaceDN w:val="0"/>
        <w:spacing w:after="66" w:line="220" w:lineRule="exact"/>
        <w:rPr>
          <w:lang w:val="ru-RU"/>
        </w:rPr>
      </w:pPr>
    </w:p>
    <w:p w:rsidR="00FC24DB" w:rsidRPr="00FB4BD4" w:rsidRDefault="0015724B">
      <w:pPr>
        <w:autoSpaceDE w:val="0"/>
        <w:autoSpaceDN w:val="0"/>
        <w:spacing w:after="0" w:line="271" w:lineRule="auto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C24DB" w:rsidRPr="00FB4BD4" w:rsidRDefault="0015724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-скоч-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C24DB" w:rsidRPr="00FB4BD4" w:rsidRDefault="0015724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 w:rsidR="00FC24DB" w:rsidRPr="00FB4BD4" w:rsidRDefault="0015724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FC24DB" w:rsidRPr="00FB4BD4" w:rsidRDefault="0015724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FC24DB" w:rsidRPr="00FB4BD4" w:rsidRDefault="00FC24DB">
      <w:pPr>
        <w:autoSpaceDE w:val="0"/>
        <w:autoSpaceDN w:val="0"/>
        <w:spacing w:after="78" w:line="220" w:lineRule="exact"/>
        <w:rPr>
          <w:lang w:val="ru-RU"/>
        </w:rPr>
      </w:pPr>
    </w:p>
    <w:p w:rsidR="00FC24DB" w:rsidRPr="00FB4BD4" w:rsidRDefault="0015724B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C24DB" w:rsidRPr="00FB4BD4" w:rsidRDefault="0015724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FC24DB" w:rsidRPr="00FB4BD4" w:rsidRDefault="0015724B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FB4BD4">
        <w:rPr>
          <w:lang w:val="ru-RU"/>
        </w:rPr>
        <w:br/>
      </w:r>
      <w:r w:rsidRPr="00FB4BD4">
        <w:rPr>
          <w:lang w:val="ru-RU"/>
        </w:rPr>
        <w:tab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C24DB" w:rsidRPr="00FB4BD4" w:rsidRDefault="0015724B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FC24DB" w:rsidRPr="00FB4BD4" w:rsidRDefault="0015724B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B4BD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C24DB" w:rsidRPr="00FB4BD4" w:rsidRDefault="00FC24DB">
      <w:pPr>
        <w:autoSpaceDE w:val="0"/>
        <w:autoSpaceDN w:val="0"/>
        <w:spacing w:after="64" w:line="220" w:lineRule="exact"/>
        <w:rPr>
          <w:lang w:val="ru-RU"/>
        </w:rPr>
      </w:pPr>
    </w:p>
    <w:p w:rsidR="00FC24DB" w:rsidRDefault="0015724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6076"/>
        <w:gridCol w:w="1116"/>
        <w:gridCol w:w="1382"/>
      </w:tblGrid>
      <w:tr w:rsidR="00FC24D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C24D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B" w:rsidRDefault="00FC24D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B" w:rsidRDefault="00FC24D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B" w:rsidRDefault="00FC24D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B" w:rsidRDefault="00FC24D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B" w:rsidRDefault="00FC24D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B" w:rsidRDefault="00FC24DB"/>
        </w:tc>
      </w:tr>
      <w:tr w:rsidR="00FC24D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FC24DB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разделы языка на основе изученного в начальной школе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nsportal.ru</w:t>
            </w:r>
          </w:p>
        </w:tc>
      </w:tr>
      <w:tr w:rsidR="00FC24D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 w:rsidRPr="00207CD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FC24D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nsportal.ru</w:t>
            </w:r>
          </w:p>
        </w:tc>
      </w:tr>
      <w:tr w:rsidR="00FC24D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 основные разделы лингвистики;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nsportal.ru</w:t>
            </w:r>
          </w:p>
        </w:tc>
      </w:tr>
      <w:tr w:rsidR="00FC24D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FC24D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диалоге на лингвистические темы (в рамках изученного) и диалоге/полилоге на основе жизненных наблюдений;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obuchalka.org</w:t>
            </w:r>
          </w:p>
        </w:tc>
      </w:tr>
      <w:tr w:rsidR="00FC24D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FC24D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основные признаки текста;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12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Членить текст на композиционносмысловые части (абзацы);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</w:tbl>
    <w:p w:rsidR="00FC24DB" w:rsidRDefault="00FC24DB">
      <w:pPr>
        <w:autoSpaceDE w:val="0"/>
        <w:autoSpaceDN w:val="0"/>
        <w:spacing w:after="0" w:line="14" w:lineRule="exact"/>
      </w:pPr>
    </w:p>
    <w:p w:rsidR="00FC24DB" w:rsidRDefault="00FC24DB">
      <w:pPr>
        <w:sectPr w:rsidR="00FC24DB">
          <w:pgSz w:w="16840" w:h="11900"/>
          <w:pgMar w:top="282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24DB" w:rsidRDefault="00FC24D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6076"/>
        <w:gridCol w:w="1116"/>
        <w:gridCol w:w="1382"/>
      </w:tblGrid>
      <w:tr w:rsidR="00FC24D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FC24D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FC24D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собственную и чужую речь с точки зрения соблюдения орфоэпических норм, норм ударения, интонационных норм;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по орфографии в практике правописания (в том числе применять знания о правописании разделительных ъ и ь);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тематические группы слов, родовые и видовые понятия;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</w:tbl>
    <w:p w:rsidR="00FC24DB" w:rsidRDefault="00FC24DB">
      <w:pPr>
        <w:autoSpaceDE w:val="0"/>
        <w:autoSpaceDN w:val="0"/>
        <w:spacing w:after="0" w:line="14" w:lineRule="exact"/>
      </w:pPr>
    </w:p>
    <w:p w:rsidR="00FC24DB" w:rsidRDefault="00FC24DB">
      <w:pPr>
        <w:sectPr w:rsidR="00FC24DB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24DB" w:rsidRDefault="00FC24D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6076"/>
        <w:gridCol w:w="1116"/>
        <w:gridCol w:w="1382"/>
      </w:tblGrid>
      <w:tr w:rsidR="00FC24D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по морфемике при выполнении языкового анализа различных видов и в практике правописания слов с изученными орфограммами;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 w:rsidRPr="00207CD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FC24DB">
        <w:trPr>
          <w:trHeight w:hRule="exact" w:val="1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имена существительные, имена прилагательные, глаголы;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</w:t>
            </w:r>
            <w:r w:rsidRPr="00FB4BD4">
              <w:rPr>
                <w:lang w:val="ru-RU"/>
              </w:rPr>
              <w:br/>
            </w: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существительным общего рода;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словоизменения имён прилагательных, нормы согласования имён прилагательных с существительными общего рода, неизменяемыми именами </w:t>
            </w:r>
            <w:r w:rsidRPr="00FB4BD4">
              <w:rPr>
                <w:lang w:val="ru-RU"/>
              </w:rPr>
              <w:br/>
            </w: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существительными; нормы произношения, постановки ударения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 w:rsidRPr="00207CD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FC24D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FB4BD4">
              <w:rPr>
                <w:lang w:val="ru-RU"/>
              </w:rPr>
              <w:br/>
            </w: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FC24DB" w:rsidRDefault="0015724B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словосочетания из предложения, распознавать словосочетания по морфологическим свойствам главного слова (именные, глагольные, наречные);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videouroki.net</w:t>
            </w:r>
          </w:p>
        </w:tc>
      </w:tr>
      <w:tr w:rsidR="00FC24DB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распознавать неосложнённые предложения и предложения, осложнённые однородными членами или обращением;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</w:tbl>
    <w:p w:rsidR="00FC24DB" w:rsidRDefault="00FC24DB">
      <w:pPr>
        <w:autoSpaceDE w:val="0"/>
        <w:autoSpaceDN w:val="0"/>
        <w:spacing w:after="0" w:line="14" w:lineRule="exact"/>
      </w:pPr>
    </w:p>
    <w:p w:rsidR="00FC24DB" w:rsidRDefault="00FC24DB">
      <w:pPr>
        <w:sectPr w:rsidR="00FC24DB">
          <w:pgSz w:w="16840" w:h="11900"/>
          <w:pgMar w:top="284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24DB" w:rsidRDefault="00FC24D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04"/>
        <w:gridCol w:w="6076"/>
        <w:gridCol w:w="1116"/>
        <w:gridCol w:w="1382"/>
      </w:tblGrid>
      <w:tr w:rsidR="00FC24D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простые и сложные предложения с точки зрения количества грамматических основ;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диалога;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FC24D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 obuchalka.org</w:t>
            </w:r>
          </w:p>
        </w:tc>
      </w:tr>
      <w:tr w:rsidR="00FC24DB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 w:rsidRPr="00207CD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FC24D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</w:tbl>
    <w:p w:rsidR="00FC24DB" w:rsidRDefault="00FC24DB">
      <w:pPr>
        <w:autoSpaceDE w:val="0"/>
        <w:autoSpaceDN w:val="0"/>
        <w:spacing w:after="0" w:line="14" w:lineRule="exact"/>
      </w:pPr>
    </w:p>
    <w:p w:rsidR="00FC24DB" w:rsidRDefault="00FC24DB">
      <w:pPr>
        <w:sectPr w:rsidR="00FC24D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24DB" w:rsidRDefault="00FC24DB">
      <w:pPr>
        <w:autoSpaceDE w:val="0"/>
        <w:autoSpaceDN w:val="0"/>
        <w:spacing w:after="78" w:line="220" w:lineRule="exact"/>
      </w:pPr>
    </w:p>
    <w:p w:rsidR="00FC24DB" w:rsidRDefault="0015724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C24DB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C24D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B" w:rsidRDefault="00FC24D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B" w:rsidRDefault="00FC24D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</w:tbl>
    <w:p w:rsidR="00FC24DB" w:rsidRDefault="00FC24DB">
      <w:pPr>
        <w:autoSpaceDE w:val="0"/>
        <w:autoSpaceDN w:val="0"/>
        <w:spacing w:after="0" w:line="14" w:lineRule="exact"/>
      </w:pPr>
    </w:p>
    <w:p w:rsidR="00FC24DB" w:rsidRDefault="00FC24DB">
      <w:pPr>
        <w:sectPr w:rsidR="00FC24D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24DB" w:rsidRDefault="00FC24D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</w:tbl>
    <w:p w:rsidR="00FC24DB" w:rsidRDefault="00FC24DB">
      <w:pPr>
        <w:autoSpaceDE w:val="0"/>
        <w:autoSpaceDN w:val="0"/>
        <w:spacing w:after="0" w:line="14" w:lineRule="exact"/>
      </w:pPr>
    </w:p>
    <w:p w:rsidR="00FC24DB" w:rsidRDefault="00FC24DB">
      <w:pPr>
        <w:sectPr w:rsidR="00FC24D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24DB" w:rsidRDefault="00FC24D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</w:tbl>
    <w:p w:rsidR="00FC24DB" w:rsidRDefault="00FC24DB">
      <w:pPr>
        <w:autoSpaceDE w:val="0"/>
        <w:autoSpaceDN w:val="0"/>
        <w:spacing w:after="0" w:line="14" w:lineRule="exact"/>
      </w:pPr>
    </w:p>
    <w:p w:rsidR="00FC24DB" w:rsidRDefault="00FC24DB">
      <w:pPr>
        <w:sectPr w:rsidR="00FC24D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24DB" w:rsidRDefault="00FC24D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</w:tbl>
    <w:p w:rsidR="00FC24DB" w:rsidRDefault="00FC24DB">
      <w:pPr>
        <w:autoSpaceDE w:val="0"/>
        <w:autoSpaceDN w:val="0"/>
        <w:spacing w:after="0" w:line="14" w:lineRule="exact"/>
      </w:pPr>
    </w:p>
    <w:p w:rsidR="00FC24DB" w:rsidRDefault="00FC24DB">
      <w:pPr>
        <w:sectPr w:rsidR="00FC24D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24DB" w:rsidRDefault="00FC24D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</w:tbl>
    <w:p w:rsidR="00FC24DB" w:rsidRDefault="00FC24DB">
      <w:pPr>
        <w:autoSpaceDE w:val="0"/>
        <w:autoSpaceDN w:val="0"/>
        <w:spacing w:after="0" w:line="14" w:lineRule="exact"/>
      </w:pPr>
    </w:p>
    <w:p w:rsidR="00FC24DB" w:rsidRDefault="00FC24DB">
      <w:pPr>
        <w:sectPr w:rsidR="00FC24D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24DB" w:rsidRDefault="00FC24D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  <w:tr w:rsidR="00FC24DB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Pr="00FB4BD4" w:rsidRDefault="0015724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B4B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157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24DB" w:rsidRDefault="00FC24DB"/>
        </w:tc>
      </w:tr>
    </w:tbl>
    <w:p w:rsidR="00FC24DB" w:rsidRDefault="00FC24DB">
      <w:pPr>
        <w:autoSpaceDE w:val="0"/>
        <w:autoSpaceDN w:val="0"/>
        <w:spacing w:after="0" w:line="14" w:lineRule="exact"/>
      </w:pPr>
    </w:p>
    <w:p w:rsidR="00FC24DB" w:rsidRDefault="00FC24DB">
      <w:pPr>
        <w:sectPr w:rsidR="00FC24D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24DB" w:rsidRDefault="00FC24DB">
      <w:pPr>
        <w:autoSpaceDE w:val="0"/>
        <w:autoSpaceDN w:val="0"/>
        <w:spacing w:after="78" w:line="220" w:lineRule="exact"/>
      </w:pPr>
    </w:p>
    <w:p w:rsidR="00FC24DB" w:rsidRDefault="0015724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C24DB" w:rsidRPr="00FB4BD4" w:rsidRDefault="0015724B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24DB" w:rsidRPr="00FB4BD4" w:rsidRDefault="00FC24DB">
      <w:pPr>
        <w:autoSpaceDE w:val="0"/>
        <w:autoSpaceDN w:val="0"/>
        <w:spacing w:after="78" w:line="220" w:lineRule="exact"/>
        <w:rPr>
          <w:lang w:val="ru-RU"/>
        </w:rPr>
      </w:pPr>
    </w:p>
    <w:p w:rsidR="00FC24DB" w:rsidRPr="00FB4BD4" w:rsidRDefault="0015724B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FB4BD4">
        <w:rPr>
          <w:lang w:val="ru-RU"/>
        </w:rPr>
        <w:br/>
      </w:r>
      <w:r w:rsidRPr="00FB4BD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C24DB" w:rsidRPr="00FB4BD4" w:rsidRDefault="00FC24DB">
      <w:pPr>
        <w:rPr>
          <w:lang w:val="ru-RU"/>
        </w:rPr>
        <w:sectPr w:rsidR="00FC24DB" w:rsidRPr="00FB4BD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724B" w:rsidRPr="00FB4BD4" w:rsidRDefault="0015724B">
      <w:pPr>
        <w:rPr>
          <w:lang w:val="ru-RU"/>
        </w:rPr>
      </w:pPr>
    </w:p>
    <w:sectPr w:rsidR="0015724B" w:rsidRPr="00FB4BD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5724B"/>
    <w:rsid w:val="00207CDE"/>
    <w:rsid w:val="0029639D"/>
    <w:rsid w:val="00326F90"/>
    <w:rsid w:val="00AA1D8D"/>
    <w:rsid w:val="00B47730"/>
    <w:rsid w:val="00CB0664"/>
    <w:rsid w:val="00FB4BD4"/>
    <w:rsid w:val="00FC24D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01A3F"/>
  <w14:defaultImageDpi w14:val="300"/>
  <w15:docId w15:val="{7F7D998E-9DF3-4988-950C-D28DC44E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A81AC0-4CF0-4FA2-B5A5-D79FD815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8221</Words>
  <Characters>46862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3</cp:revision>
  <dcterms:created xsi:type="dcterms:W3CDTF">2022-08-09T23:17:00Z</dcterms:created>
  <dcterms:modified xsi:type="dcterms:W3CDTF">2022-08-09T23:18:00Z</dcterms:modified>
  <cp:category/>
</cp:coreProperties>
</file>