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AA" w:rsidRDefault="005342AA">
      <w:pPr>
        <w:autoSpaceDE w:val="0"/>
        <w:autoSpaceDN w:val="0"/>
        <w:spacing w:after="78" w:line="220" w:lineRule="exact"/>
      </w:pPr>
    </w:p>
    <w:p w:rsidR="005342AA" w:rsidRPr="005929E2" w:rsidRDefault="005929E2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342AA" w:rsidRPr="005929E2" w:rsidRDefault="005929E2">
      <w:pPr>
        <w:autoSpaceDE w:val="0"/>
        <w:autoSpaceDN w:val="0"/>
        <w:spacing w:before="670" w:after="0" w:line="230" w:lineRule="auto"/>
        <w:ind w:left="221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5342AA" w:rsidRPr="005929E2" w:rsidRDefault="005929E2">
      <w:pPr>
        <w:autoSpaceDE w:val="0"/>
        <w:autoSpaceDN w:val="0"/>
        <w:spacing w:before="670" w:after="0" w:line="230" w:lineRule="auto"/>
        <w:ind w:left="173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Администрация Пограничного муниципального округа</w:t>
      </w:r>
    </w:p>
    <w:p w:rsidR="005342AA" w:rsidRPr="005929E2" w:rsidRDefault="005929E2">
      <w:pPr>
        <w:autoSpaceDE w:val="0"/>
        <w:autoSpaceDN w:val="0"/>
        <w:spacing w:before="670" w:after="1436" w:line="230" w:lineRule="auto"/>
        <w:ind w:left="135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Филиал МБОУ "ЖАРИКОВСКАЯ СОШ ПМР" в с.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Нестеровка</w:t>
      </w:r>
      <w:proofErr w:type="spellEnd"/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872" w:bottom="398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5342AA" w:rsidRPr="005929E2" w:rsidRDefault="005929E2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5342AA" w:rsidRPr="005929E2" w:rsidRDefault="005929E2">
      <w:pPr>
        <w:autoSpaceDE w:val="0"/>
        <w:autoSpaceDN w:val="0"/>
        <w:spacing w:before="182" w:after="0" w:line="230" w:lineRule="auto"/>
        <w:ind w:right="398"/>
        <w:jc w:val="right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Кутафина</w:t>
      </w:r>
      <w:proofErr w:type="spellEnd"/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Н.С.</w:t>
      </w:r>
    </w:p>
    <w:p w:rsidR="005342AA" w:rsidRPr="005929E2" w:rsidRDefault="005342AA">
      <w:pPr>
        <w:rPr>
          <w:lang w:val="ru-RU"/>
        </w:rPr>
        <w:sectPr w:rsidR="005342AA" w:rsidRPr="005929E2">
          <w:type w:val="continuous"/>
          <w:pgSz w:w="11900" w:h="16840"/>
          <w:pgMar w:top="298" w:right="872" w:bottom="398" w:left="1440" w:header="720" w:footer="720" w:gutter="0"/>
          <w:cols w:num="2" w:space="720" w:equalWidth="0">
            <w:col w:w="5936" w:space="0"/>
            <w:col w:w="3651" w:space="0"/>
          </w:cols>
          <w:docGrid w:linePitch="360"/>
        </w:sectPr>
      </w:pPr>
    </w:p>
    <w:p w:rsidR="005342AA" w:rsidRPr="005929E2" w:rsidRDefault="005929E2" w:rsidP="00083CF5">
      <w:pPr>
        <w:autoSpaceDE w:val="0"/>
        <w:autoSpaceDN w:val="0"/>
        <w:spacing w:after="0" w:line="245" w:lineRule="auto"/>
        <w:ind w:right="172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5342AA" w:rsidRPr="005929E2" w:rsidRDefault="005929E2">
      <w:pPr>
        <w:autoSpaceDE w:val="0"/>
        <w:autoSpaceDN w:val="0"/>
        <w:spacing w:before="182" w:after="182" w:line="230" w:lineRule="auto"/>
        <w:ind w:left="39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>______________</w:t>
      </w:r>
      <w:proofErr w:type="spellStart"/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Байдраков</w:t>
      </w:r>
      <w:proofErr w:type="spellEnd"/>
      <w:r w:rsidRPr="005929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В.П.</w:t>
      </w:r>
    </w:p>
    <w:p w:rsidR="005342AA" w:rsidRPr="005929E2" w:rsidRDefault="005342AA">
      <w:pPr>
        <w:rPr>
          <w:lang w:val="ru-RU"/>
        </w:rPr>
        <w:sectPr w:rsidR="005342AA" w:rsidRPr="005929E2">
          <w:type w:val="nextColumn"/>
          <w:pgSz w:w="11900" w:h="16840"/>
          <w:pgMar w:top="298" w:right="872" w:bottom="398" w:left="1440" w:header="720" w:footer="720" w:gutter="0"/>
          <w:cols w:num="2" w:space="720" w:equalWidth="0">
            <w:col w:w="5936" w:space="0"/>
            <w:col w:w="3651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5342AA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5342AA" w:rsidRDefault="005929E2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№8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"09" 06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5342AA" w:rsidRDefault="005929E2">
            <w:pPr>
              <w:autoSpaceDE w:val="0"/>
              <w:autoSpaceDN w:val="0"/>
              <w:spacing w:after="0" w:line="245" w:lineRule="auto"/>
              <w:ind w:left="99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№110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"09" 06 2022 г.</w:t>
            </w:r>
          </w:p>
        </w:tc>
      </w:tr>
    </w:tbl>
    <w:p w:rsidR="005342AA" w:rsidRPr="00083CF5" w:rsidRDefault="005929E2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083C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083CF5">
        <w:rPr>
          <w:lang w:val="ru-RU"/>
        </w:rPr>
        <w:br/>
      </w:r>
    </w:p>
    <w:p w:rsidR="005342AA" w:rsidRPr="00083CF5" w:rsidRDefault="005929E2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083CF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83CF5">
        <w:rPr>
          <w:lang w:val="ru-RU"/>
        </w:rPr>
        <w:br/>
      </w:r>
      <w:r w:rsidRPr="00083CF5">
        <w:rPr>
          <w:rFonts w:ascii="Times New Roman" w:eastAsia="Times New Roman" w:hAnsi="Times New Roman"/>
          <w:color w:val="000000"/>
          <w:sz w:val="24"/>
          <w:lang w:val="ru-RU"/>
        </w:rPr>
        <w:t>«Литература»</w:t>
      </w:r>
    </w:p>
    <w:p w:rsidR="005342AA" w:rsidRPr="005929E2" w:rsidRDefault="005929E2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342AA" w:rsidRPr="005929E2" w:rsidRDefault="005929E2">
      <w:pPr>
        <w:autoSpaceDE w:val="0"/>
        <w:autoSpaceDN w:val="0"/>
        <w:spacing w:before="2112" w:after="0" w:line="262" w:lineRule="auto"/>
        <w:ind w:left="8756" w:hanging="360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Кутафина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Наталья Сергеевна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5342AA" w:rsidRPr="005929E2" w:rsidRDefault="005929E2">
      <w:pPr>
        <w:autoSpaceDE w:val="0"/>
        <w:autoSpaceDN w:val="0"/>
        <w:spacing w:before="2830" w:after="0" w:line="230" w:lineRule="auto"/>
        <w:ind w:right="404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c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Нестеровка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5342AA" w:rsidRPr="005929E2" w:rsidRDefault="005342AA">
      <w:pPr>
        <w:rPr>
          <w:lang w:val="ru-RU"/>
        </w:rPr>
        <w:sectPr w:rsidR="005342AA" w:rsidRPr="005929E2">
          <w:type w:val="continuous"/>
          <w:pgSz w:w="11900" w:h="16840"/>
          <w:pgMar w:top="298" w:right="872" w:bottom="398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1440" w:right="1440" w:bottom="1440" w:left="1440" w:header="720" w:footer="720" w:gutter="0"/>
          <w:cols w:space="720" w:equalWidth="0">
            <w:col w:w="9588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78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342AA" w:rsidRPr="005929E2" w:rsidRDefault="005929E2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  № 287, зарегистрирован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342AA" w:rsidRPr="005929E2" w:rsidRDefault="005929E2">
      <w:pPr>
        <w:autoSpaceDE w:val="0"/>
        <w:autoSpaceDN w:val="0"/>
        <w:spacing w:before="264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5342AA" w:rsidRPr="005929E2" w:rsidRDefault="005929E2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5342AA" w:rsidRPr="005929E2" w:rsidRDefault="005929E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5342AA" w:rsidRPr="005929E2" w:rsidRDefault="005929E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5342AA" w:rsidRPr="005929E2" w:rsidRDefault="005929E2">
      <w:pPr>
        <w:autoSpaceDE w:val="0"/>
        <w:autoSpaceDN w:val="0"/>
        <w:spacing w:before="70" w:after="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342AA" w:rsidRPr="005929E2" w:rsidRDefault="005929E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5342AA" w:rsidRPr="005929E2" w:rsidRDefault="005929E2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5342AA" w:rsidRPr="005929E2" w:rsidRDefault="005929E2">
      <w:pPr>
        <w:autoSpaceDE w:val="0"/>
        <w:autoSpaceDN w:val="0"/>
        <w:spacing w:before="262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5342AA" w:rsidRPr="005929E2" w:rsidRDefault="005929E2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78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5342AA" w:rsidRPr="005929E2" w:rsidRDefault="005929E2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5342AA" w:rsidRPr="005929E2" w:rsidRDefault="005929E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теоретико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5342AA" w:rsidRPr="005929E2" w:rsidRDefault="005929E2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5342AA" w:rsidRPr="005929E2" w:rsidRDefault="005929E2">
      <w:pPr>
        <w:autoSpaceDE w:val="0"/>
        <w:autoSpaceDN w:val="0"/>
        <w:spacing w:before="262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5342AA" w:rsidRPr="005929E2" w:rsidRDefault="005929E2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предмету«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чтение». 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66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78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342AA" w:rsidRPr="005929E2" w:rsidRDefault="005929E2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5342AA" w:rsidRPr="005929E2" w:rsidRDefault="005929E2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(не менее трёх).</w:t>
      </w:r>
    </w:p>
    <w:p w:rsidR="005342AA" w:rsidRPr="005929E2" w:rsidRDefault="005929E2">
      <w:pPr>
        <w:autoSpaceDE w:val="0"/>
        <w:autoSpaceDN w:val="0"/>
        <w:spacing w:before="408" w:after="0"/>
        <w:ind w:right="144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5342AA" w:rsidRPr="005929E2" w:rsidRDefault="005929E2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трёх). «Зимнее утро»,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5342AA" w:rsidRPr="005929E2" w:rsidRDefault="005929E2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</w:t>
      </w:r>
      <w:proofErr w:type="spellStart"/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сборника«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Вечера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на хуторе близ Диканьки».</w:t>
      </w:r>
    </w:p>
    <w:p w:rsidR="005342AA" w:rsidRPr="005929E2" w:rsidRDefault="005929E2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5342AA" w:rsidRPr="005929E2" w:rsidRDefault="005929E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5342AA" w:rsidRPr="005929E2" w:rsidRDefault="005929E2">
      <w:pPr>
        <w:autoSpaceDE w:val="0"/>
        <w:autoSpaceDN w:val="0"/>
        <w:spacing w:before="406" w:after="0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пяти стихотворений трёх поэтов). Например, стихотворения А. К. Толстого, Ф. И. 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Тютчева,  А.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Фета,  И.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 А.  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Бунина,  А.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Блока, С. А. Есенина, Н. М. Рубцова, Ю. П. Кузнецова.</w:t>
      </w:r>
    </w:p>
    <w:p w:rsidR="005342AA" w:rsidRPr="005929E2" w:rsidRDefault="005929E2">
      <w:pPr>
        <w:autoSpaceDE w:val="0"/>
        <w:autoSpaceDN w:val="0"/>
        <w:spacing w:before="70" w:after="0" w:line="271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5342AA" w:rsidRPr="005929E2" w:rsidRDefault="005929E2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Лёля  и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 Минька»,  «Ёлка», «Золотые  слова»,  «Встреча» и др.</w:t>
      </w:r>
    </w:p>
    <w:p w:rsidR="005342AA" w:rsidRPr="005929E2" w:rsidRDefault="005929E2">
      <w:pPr>
        <w:autoSpaceDE w:val="0"/>
        <w:autoSpaceDN w:val="0"/>
        <w:spacing w:before="70" w:after="0" w:line="262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«Корова», «Никита» и др.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Васюткино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озеро».</w:t>
      </w:r>
    </w:p>
    <w:p w:rsidR="005342AA" w:rsidRPr="005929E2" w:rsidRDefault="005929E2">
      <w:pPr>
        <w:autoSpaceDE w:val="0"/>
        <w:autoSpaceDN w:val="0"/>
        <w:spacing w:before="406" w:after="0" w:line="262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5342AA" w:rsidRPr="005929E2" w:rsidRDefault="005929E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с  Васильевского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 острова»; В. П. Катаев. «Сын полка» и др.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5342AA" w:rsidRPr="005929E2" w:rsidRDefault="005929E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Железникова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, Ю. Я. Яковлева, Ю. И. Коваля, А. А.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Гиваргизова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, М.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66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Аромштам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, Н. Ю.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Абгарян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342AA" w:rsidRPr="005929E2" w:rsidRDefault="005929E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приключенческого жанра отечественных </w:t>
      </w:r>
      <w:proofErr w:type="gramStart"/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писателей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 (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  по  выбору). 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Например,  К.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 Булычёв.  «Девочка, с которой ничего не случится», «Миллион приключений» и др. (главы по выбору).</w:t>
      </w:r>
    </w:p>
    <w:p w:rsidR="005342AA" w:rsidRPr="005929E2" w:rsidRDefault="005929E2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Карим. «Эту песню мать мне пела».</w:t>
      </w:r>
    </w:p>
    <w:p w:rsidR="005342AA" w:rsidRPr="005929E2" w:rsidRDefault="005929E2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5342AA" w:rsidRPr="005929E2" w:rsidRDefault="005929E2">
      <w:pPr>
        <w:autoSpaceDE w:val="0"/>
        <w:autoSpaceDN w:val="0"/>
        <w:spacing w:before="72" w:after="0" w:line="262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Толкин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. «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Хоббит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, или 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Туда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обратно» (главы по выбору).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  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М.   Твен. </w:t>
      </w:r>
    </w:p>
    <w:p w:rsidR="005342AA" w:rsidRPr="005929E2" w:rsidRDefault="005929E2">
      <w:pPr>
        <w:autoSpaceDE w:val="0"/>
        <w:autoSpaceDN w:val="0"/>
        <w:spacing w:before="70" w:after="0"/>
        <w:ind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«Приключения   Тома  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Сойера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(главы по выбору); Дж. Лондон. «Сказание о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Кише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»; Р.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Брэдбери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. Рассказы. Например, «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Каникулы»,«Звук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бегущих ног»,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5342AA" w:rsidRPr="005929E2" w:rsidRDefault="005929E2">
      <w:pPr>
        <w:autoSpaceDE w:val="0"/>
        <w:autoSpaceDN w:val="0"/>
        <w:spacing w:before="7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5342AA" w:rsidRPr="005929E2" w:rsidRDefault="005929E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Э. Сетон-Томпсон. «Королевская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аналостанка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»; Дж. Даррелл. «Говорящий свёрток»; Дж. Лондон. «</w:t>
      </w:r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Белый  клык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»; Дж. Р. Киплинг. «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Маугли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Рикки-Тикки-Тави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78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342AA" w:rsidRPr="005929E2" w:rsidRDefault="005929E2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5 классе направлено на достижение обучающимися следующих личностных,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342AA" w:rsidRPr="005929E2" w:rsidRDefault="005929E2">
      <w:pPr>
        <w:autoSpaceDE w:val="0"/>
        <w:autoSpaceDN w:val="0"/>
        <w:spacing w:before="262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342AA" w:rsidRPr="005929E2" w:rsidRDefault="005929E2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42AA" w:rsidRPr="005929E2" w:rsidRDefault="005929E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5342AA" w:rsidRPr="005929E2" w:rsidRDefault="005929E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342AA" w:rsidRPr="005929E2" w:rsidRDefault="005929E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5342AA" w:rsidRPr="005929E2" w:rsidRDefault="005929E2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108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5342AA" w:rsidRPr="005929E2" w:rsidRDefault="005929E2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342AA" w:rsidRPr="005929E2" w:rsidRDefault="005929E2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5342AA" w:rsidRPr="005929E2" w:rsidRDefault="005929E2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342AA" w:rsidRPr="005929E2" w:rsidRDefault="005929E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342AA" w:rsidRPr="005929E2" w:rsidRDefault="005929E2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342AA" w:rsidRPr="005929E2" w:rsidRDefault="005929E2">
      <w:pPr>
        <w:autoSpaceDE w:val="0"/>
        <w:autoSpaceDN w:val="0"/>
        <w:spacing w:before="418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96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5342AA" w:rsidRPr="005929E2" w:rsidRDefault="005929E2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5342AA" w:rsidRPr="005929E2" w:rsidRDefault="005929E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342AA" w:rsidRPr="005929E2" w:rsidRDefault="005929E2">
      <w:pPr>
        <w:autoSpaceDE w:val="0"/>
        <w:autoSpaceDN w:val="0"/>
        <w:spacing w:before="180" w:after="0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342AA" w:rsidRPr="005929E2" w:rsidRDefault="005929E2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342AA" w:rsidRPr="005929E2" w:rsidRDefault="005929E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66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342AA" w:rsidRPr="005929E2" w:rsidRDefault="005929E2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5342AA" w:rsidRPr="005929E2" w:rsidRDefault="005929E2">
      <w:pPr>
        <w:autoSpaceDE w:val="0"/>
        <w:autoSpaceDN w:val="0"/>
        <w:spacing w:before="322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342AA" w:rsidRPr="005929E2" w:rsidRDefault="005929E2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342AA" w:rsidRPr="005929E2" w:rsidRDefault="005929E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5342AA" w:rsidRPr="005929E2" w:rsidRDefault="005929E2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78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342AA" w:rsidRPr="005929E2" w:rsidRDefault="005929E2">
      <w:pPr>
        <w:autoSpaceDE w:val="0"/>
        <w:autoSpaceDN w:val="0"/>
        <w:spacing w:before="18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5342AA" w:rsidRPr="005929E2" w:rsidRDefault="005929E2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342AA" w:rsidRPr="005929E2" w:rsidRDefault="005929E2">
      <w:pPr>
        <w:autoSpaceDE w:val="0"/>
        <w:autoSpaceDN w:val="0"/>
        <w:spacing w:before="18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5342AA" w:rsidRPr="005929E2" w:rsidRDefault="005929E2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126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5342AA" w:rsidRPr="005929E2" w:rsidRDefault="005929E2">
      <w:pPr>
        <w:autoSpaceDE w:val="0"/>
        <w:autoSpaceDN w:val="0"/>
        <w:spacing w:before="178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59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342AA" w:rsidRPr="005929E2" w:rsidRDefault="005929E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5342AA" w:rsidRPr="005929E2" w:rsidRDefault="005929E2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5342AA" w:rsidRPr="005929E2" w:rsidRDefault="005929E2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5929E2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342AA" w:rsidRPr="005929E2" w:rsidRDefault="005929E2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342AA" w:rsidRPr="005929E2" w:rsidRDefault="005929E2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5342AA" w:rsidRPr="005929E2" w:rsidRDefault="005929E2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114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342AA" w:rsidRPr="005929E2" w:rsidRDefault="005929E2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342AA" w:rsidRPr="005929E2" w:rsidRDefault="005929E2">
      <w:pPr>
        <w:autoSpaceDE w:val="0"/>
        <w:autoSpaceDN w:val="0"/>
        <w:spacing w:before="178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59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342AA" w:rsidRPr="005929E2" w:rsidRDefault="005929E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5342AA" w:rsidRPr="005929E2" w:rsidRDefault="005929E2">
      <w:pPr>
        <w:autoSpaceDE w:val="0"/>
        <w:autoSpaceDN w:val="0"/>
        <w:spacing w:before="180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5929E2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342AA" w:rsidRPr="005929E2" w:rsidRDefault="005929E2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342AA" w:rsidRPr="005929E2" w:rsidRDefault="005929E2">
      <w:pPr>
        <w:autoSpaceDE w:val="0"/>
        <w:autoSpaceDN w:val="0"/>
        <w:spacing w:before="178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5929E2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342AA" w:rsidRPr="005929E2" w:rsidRDefault="005929E2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150" w:line="220" w:lineRule="exact"/>
        <w:rPr>
          <w:lang w:val="ru-RU"/>
        </w:rPr>
      </w:pPr>
    </w:p>
    <w:p w:rsidR="005342AA" w:rsidRPr="005929E2" w:rsidRDefault="005929E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5342AA" w:rsidRPr="005929E2" w:rsidRDefault="005929E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5342AA" w:rsidRPr="005929E2" w:rsidRDefault="005929E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5929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342AA" w:rsidRPr="005929E2" w:rsidRDefault="005929E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5342AA" w:rsidRPr="005929E2" w:rsidRDefault="005929E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5342AA" w:rsidRPr="005929E2" w:rsidRDefault="005929E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5342AA" w:rsidRPr="005929E2" w:rsidRDefault="005929E2">
      <w:pPr>
        <w:autoSpaceDE w:val="0"/>
        <w:autoSpaceDN w:val="0"/>
        <w:spacing w:before="322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342AA" w:rsidRPr="005929E2" w:rsidRDefault="005929E2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5342AA" w:rsidRPr="005929E2" w:rsidRDefault="005929E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5342AA" w:rsidRPr="005929E2" w:rsidRDefault="005929E2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5342AA" w:rsidRPr="005929E2" w:rsidRDefault="005929E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5342AA" w:rsidRPr="005929E2" w:rsidRDefault="005929E2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5342AA" w:rsidRPr="005929E2" w:rsidRDefault="005929E2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66" w:line="220" w:lineRule="exact"/>
        <w:rPr>
          <w:lang w:val="ru-RU"/>
        </w:rPr>
      </w:pPr>
    </w:p>
    <w:p w:rsidR="005342AA" w:rsidRPr="005929E2" w:rsidRDefault="005929E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объемом не менее 70 слов (с учётом литературного развития обучающихся);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5929E2">
        <w:rPr>
          <w:lang w:val="ru-RU"/>
        </w:rPr>
        <w:br/>
      </w:r>
      <w:r w:rsidRPr="005929E2">
        <w:rPr>
          <w:lang w:val="ru-RU"/>
        </w:rPr>
        <w:tab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интернет-ресурсами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, соблюдая правила информационной безопасности.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08"/>
        <w:gridCol w:w="528"/>
        <w:gridCol w:w="1106"/>
        <w:gridCol w:w="1140"/>
        <w:gridCol w:w="864"/>
        <w:gridCol w:w="2342"/>
        <w:gridCol w:w="1236"/>
        <w:gridCol w:w="1382"/>
      </w:tblGrid>
      <w:tr w:rsidR="005929E2" w:rsidTr="00083CF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929E2" w:rsidTr="00083CF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</w:tr>
      <w:tr w:rsidR="005929E2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Мифология</w:t>
            </w:r>
            <w:proofErr w:type="spellEnd"/>
          </w:p>
        </w:tc>
      </w:tr>
      <w:tr w:rsidR="005929E2" w:rsidTr="00083CF5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02.09.2022 07.09.2022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мифы разных народов, сравнивать их с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эпическими произведениями;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 и уметь отвечать на вопросы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</w:tr>
      <w:tr w:rsidR="005929E2" w:rsidTr="00083CF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русские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 и поговорки с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пословицами и поговорками других народов;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произведения малых жанров;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сочинять и разгадывать загадки, сопоставлять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пословицы и поговорки народов разных стран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19.09.2022 30.09.2022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подробно, выборочно) сказки, отвечать на вопросы;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их поступки;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инсценировать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сказку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RPr="00083CF5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5929E2" w:rsidTr="00083CF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05.10.2022 14.10.2022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басню, в том числе по ролям;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прочитанной басни;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басню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наизусть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08"/>
        <w:gridCol w:w="528"/>
        <w:gridCol w:w="1106"/>
        <w:gridCol w:w="1140"/>
        <w:gridCol w:w="864"/>
        <w:gridCol w:w="2342"/>
        <w:gridCol w:w="1236"/>
        <w:gridCol w:w="1382"/>
      </w:tblGrid>
      <w:tr w:rsidR="005929E2" w:rsidTr="00083CF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/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мёртвой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царевне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богатырях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19.10.2022 09.11.2022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 в лирических произведениях;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11.11.2022 14.11.2022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жанровые признаки и средства художественной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 (эпитет,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олицетворение, сравнение,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метафора);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позицию автора;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заучивать стихотворение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наизусть;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RPr="00083CF5" w:rsidTr="00083CF5">
        <w:trPr>
          <w:trHeight w:hRule="exact" w:val="16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16.11.2022 21.11.2022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прозаический текст, отвечать на вопросы;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самостоятельно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близость повести к народным сказкам и легендам;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929E2">
              <w:rPr>
                <w:lang w:val="ru-RU"/>
              </w:rPr>
              <w:br/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929E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29E2" w:rsidTr="00083CF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прозаический текст, отвечать на вопросы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RPr="00083CF5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5929E2" w:rsidTr="00083CF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25.11.2022 07.12.2022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наиболее яркие эпизоды произведения;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устный портрет Герасима;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описаний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А. Некрасов. Стихотворения (не менее двух). «Крестьянские дети». «Школьник». Поэма «Мороз,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поэтический текст, в том числе по ролям;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заучивание стихотворения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наизусть;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4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5929E2" w:rsidRPr="005929E2" w:rsidRDefault="005929E2" w:rsidP="00083CF5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19.12.2022 09.01.2023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сравнительную </w:t>
            </w:r>
            <w:r w:rsidRPr="005929E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Костылина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развернутый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08"/>
        <w:gridCol w:w="528"/>
        <w:gridCol w:w="1106"/>
        <w:gridCol w:w="1140"/>
        <w:gridCol w:w="864"/>
        <w:gridCol w:w="2342"/>
        <w:gridCol w:w="1236"/>
        <w:gridCol w:w="1382"/>
      </w:tblGrid>
      <w:tr w:rsidR="005929E2" w:rsidTr="00083CF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читать, отвечать на вопросы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RPr="00083CF5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5929E2" w:rsidRPr="00083CF5" w:rsidTr="00083CF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13.01.2023 23.01.2023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стихотворение, определять его тематическое содержание,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метафора, сравнение,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олицетворение);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929E2">
              <w:rPr>
                <w:lang w:val="ru-RU"/>
              </w:rPr>
              <w:br/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5929E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29E2" w:rsidTr="00083CF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читательское отношение к прочитанному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 А. П. Чехов (два рассказа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Лошадиная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фамилия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Мальчики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Хирургия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27.01.2023 30.01.2023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рассказ, отвечать на вопросы по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прочитанному произведению, задавать вопросы с целью </w:t>
            </w:r>
            <w:r w:rsidRPr="005929E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пересказывать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близко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М. Зощенко (два рассказа по выбору). Например, «Галоша», «Лёля и Минька», «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Ёлка»,«Золотые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слова», «Встреча»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01.02.2023 03.02.2023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заданным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0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 Например, произведения А. И. Куприна, М. М. Пришвина,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06.02.2023 15.02.2023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 и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своеобразие произведения;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316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П. Платонов. Рассказы (один по выбору).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«Корова»,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17.02.2023 22.02.2023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развёрнутый ответ на вопрос, связанный со знанием и пониманием литературного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прозаический текст , отвечать на вопросы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</w:t>
            </w:r>
            <w:proofErr w:type="spellStart"/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Васюткино</w:t>
            </w:r>
            <w:proofErr w:type="spellEnd"/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языковые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 художественной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выразительности, определять их роль в произведении;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писать сочинение по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составленному плану;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характер главного героя, его отношение к природе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32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508"/>
        <w:gridCol w:w="528"/>
        <w:gridCol w:w="1106"/>
        <w:gridCol w:w="1140"/>
        <w:gridCol w:w="864"/>
        <w:gridCol w:w="2342"/>
        <w:gridCol w:w="1236"/>
        <w:gridCol w:w="1382"/>
      </w:tblGrid>
      <w:tr w:rsidR="005929E2" w:rsidRPr="00083CF5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  <w:tr w:rsidR="005929E2" w:rsidTr="00083CF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отечественной прозы на тему «Человек на войне» (не менее двух). Например, Л. А. Кассиль. «Дорогие мои мальчишки»;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Ю. Я. Яковлев. «Девочки с Васильевского острова»;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Катаев. «Сын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10.03.2023 17.03.2023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 в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произведении;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диалоге;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вопросы;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пересказа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 Короленко, В. П. Катаева, В. П. Крапивина, Ю. П. Казакова, А.</w:t>
            </w:r>
          </w:p>
          <w:p w:rsidR="005929E2" w:rsidRPr="005929E2" w:rsidRDefault="005929E2" w:rsidP="00083CF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Алексина, В. П. Астафьева, В. К.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Железникова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Ю. Я. Яковлева, Ю. И. Коваля, А. А.</w:t>
            </w:r>
          </w:p>
          <w:p w:rsidR="005929E2" w:rsidRPr="005929E2" w:rsidRDefault="005929E2" w:rsidP="00083CF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Гиваргизова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М. С.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Аромштам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Н. Ю.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Абгарян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В.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Жвалевского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22.03.2023 05.04.2023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авторскую позицию;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произведений, развернуто отвечать на вопросы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приключенческого жанра отечественных писателей (одно по выбору). Например, К. Булычёв «Девочка, с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которойничегоне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случится», «Миллион приключений»(главы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прозаический текст,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текст, используя авторские средства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идею 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героев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RPr="00083CF5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5929E2" w:rsidTr="00083CF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(одно по выбору).</w:t>
            </w:r>
          </w:p>
          <w:p w:rsidR="005929E2" w:rsidRPr="005929E2" w:rsidRDefault="005929E2" w:rsidP="00083CF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поэтический текст;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лирического героя;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выразительности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083CF5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  <w:tr w:rsidR="005929E2" w:rsidTr="00083CF5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Снежная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королева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Соловей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отвечать на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пересказывать;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свое отношение к событиям и героям сказки;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178"/>
        <w:tblW w:w="15502" w:type="dxa"/>
        <w:tblLayout w:type="fixed"/>
        <w:tblLook w:val="04A0" w:firstRow="1" w:lastRow="0" w:firstColumn="1" w:lastColumn="0" w:noHBand="0" w:noVBand="1"/>
      </w:tblPr>
      <w:tblGrid>
        <w:gridCol w:w="396"/>
        <w:gridCol w:w="6508"/>
        <w:gridCol w:w="528"/>
        <w:gridCol w:w="1106"/>
        <w:gridCol w:w="1140"/>
        <w:gridCol w:w="864"/>
        <w:gridCol w:w="2342"/>
        <w:gridCol w:w="1236"/>
        <w:gridCol w:w="1382"/>
      </w:tblGrid>
      <w:tr w:rsidR="005929E2" w:rsidTr="005929E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45" w:lineRule="auto"/>
              <w:ind w:left="72"/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сказочная проза (одно произведение по выбору). Например, Л. Кэрролл. «Алиса в Стране Чудес» (главы); Дж. Р. Р.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Толкин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Хоббит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03.05.2023 05.05.2023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произведение, задавать вопросы к отдельным фрагментам,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тему и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основную идею прочитанных глав;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ключевые эпизоды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5929E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детях и подростках (два произведения по выбору). Например, М. </w:t>
            </w:r>
            <w:proofErr w:type="spellStart"/>
            <w:proofErr w:type="gram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Твен.«</w:t>
            </w:r>
            <w:proofErr w:type="gram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Приключения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Тома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Сойера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(главы); Дж. Лондон. «Сказание о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Кише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Р.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Брэдбери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5929E2" w:rsidRPr="005929E2" w:rsidRDefault="005929E2" w:rsidP="005929E2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Рассказы. 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героев и их поступки с другими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персонажами прочитанного 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5929E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</w:t>
            </w:r>
          </w:p>
          <w:p w:rsidR="005929E2" w:rsidRPr="005929E2" w:rsidRDefault="005929E2" w:rsidP="005929E2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произведение, отвечать на вопросы;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5929E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животных (одно-два произведения по выбору). Например, Э. Сетон-Томпсон. «Королевская </w:t>
            </w:r>
            <w:proofErr w:type="spellStart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аналостанка</w:t>
            </w:r>
            <w:proofErr w:type="spellEnd"/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 Дж. Даррелл. «Говорящий свёрток»; Дж. Лондон.</w:t>
            </w:r>
          </w:p>
          <w:p w:rsidR="005929E2" w:rsidRDefault="005929E2" w:rsidP="005929E2">
            <w:pPr>
              <w:autoSpaceDE w:val="0"/>
              <w:autoSpaceDN w:val="0"/>
              <w:spacing w:before="20" w:after="0" w:line="230" w:lineRule="auto"/>
              <w:ind w:left="72"/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«Белый Клык»; Дж. Р. Киплинг.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Маугли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Рикки-Тикки-Тави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5929E2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произведения по особенностям жанра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5929E2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/>
        </w:tc>
      </w:tr>
      <w:tr w:rsidR="005929E2" w:rsidTr="005929E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</w:tr>
      <w:tr w:rsidR="005929E2" w:rsidTr="005929E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24.05.2023 26.05.2023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особенностям жанра, </w:t>
            </w:r>
            <w:r w:rsidRPr="005929E2">
              <w:rPr>
                <w:lang w:val="ru-RU"/>
              </w:rPr>
              <w:br/>
            </w: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героев, умение пользоваться каталогом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5929E2" w:rsidTr="005929E2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/>
        </w:tc>
      </w:tr>
      <w:tr w:rsidR="005929E2" w:rsidTr="005929E2">
        <w:trPr>
          <w:trHeight w:hRule="exact" w:val="34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/>
        </w:tc>
      </w:tr>
      <w:tr w:rsidR="005929E2" w:rsidTr="005929E2">
        <w:trPr>
          <w:trHeight w:hRule="exact" w:val="32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5929E2"/>
        </w:tc>
      </w:tr>
    </w:tbl>
    <w:p w:rsidR="005929E2" w:rsidRDefault="005929E2" w:rsidP="005929E2">
      <w:pPr>
        <w:autoSpaceDE w:val="0"/>
        <w:autoSpaceDN w:val="0"/>
        <w:spacing w:after="66" w:line="220" w:lineRule="exact"/>
      </w:pPr>
    </w:p>
    <w:p w:rsidR="005342AA" w:rsidRPr="005929E2" w:rsidRDefault="005342AA">
      <w:pPr>
        <w:autoSpaceDE w:val="0"/>
        <w:autoSpaceDN w:val="0"/>
        <w:spacing w:after="64" w:line="220" w:lineRule="exact"/>
        <w:rPr>
          <w:lang w:val="ru-RU"/>
        </w:rPr>
      </w:pPr>
    </w:p>
    <w:p w:rsidR="005342AA" w:rsidRDefault="005342AA">
      <w:pPr>
        <w:sectPr w:rsidR="005342AA" w:rsidSect="005929E2">
          <w:pgSz w:w="16840" w:h="11900" w:orient="landscape"/>
          <w:pgMar w:top="666" w:right="1105" w:bottom="650" w:left="1440" w:header="720" w:footer="720" w:gutter="0"/>
          <w:cols w:space="720" w:equalWidth="0">
            <w:col w:w="10129" w:space="0"/>
          </w:cols>
          <w:docGrid w:linePitch="360"/>
        </w:sectPr>
      </w:pPr>
    </w:p>
    <w:p w:rsidR="005342AA" w:rsidRDefault="005342AA">
      <w:pPr>
        <w:autoSpaceDE w:val="0"/>
        <w:autoSpaceDN w:val="0"/>
        <w:spacing w:after="78" w:line="220" w:lineRule="exact"/>
      </w:pPr>
    </w:p>
    <w:p w:rsidR="005929E2" w:rsidRDefault="005929E2" w:rsidP="005929E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929E2" w:rsidTr="00083CF5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929E2" w:rsidTr="00083CF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  <w:tr w:rsidR="005929E2" w:rsidTr="00083CF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Pr="005929E2" w:rsidRDefault="005929E2" w:rsidP="00083CF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929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29E2" w:rsidRDefault="005929E2" w:rsidP="00083CF5"/>
        </w:tc>
      </w:tr>
    </w:tbl>
    <w:p w:rsidR="005929E2" w:rsidRDefault="005929E2" w:rsidP="005929E2">
      <w:pPr>
        <w:autoSpaceDE w:val="0"/>
        <w:autoSpaceDN w:val="0"/>
        <w:spacing w:after="0" w:line="14" w:lineRule="exact"/>
      </w:pPr>
    </w:p>
    <w:p w:rsidR="005929E2" w:rsidRDefault="005929E2" w:rsidP="005929E2">
      <w:pPr>
        <w:sectPr w:rsidR="005929E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29E2" w:rsidRDefault="005929E2" w:rsidP="005929E2">
      <w:pPr>
        <w:autoSpaceDE w:val="0"/>
        <w:autoSpaceDN w:val="0"/>
        <w:spacing w:after="78" w:line="220" w:lineRule="exact"/>
      </w:pPr>
    </w:p>
    <w:p w:rsidR="005929E2" w:rsidRDefault="005929E2" w:rsidP="005929E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929E2" w:rsidRDefault="005929E2" w:rsidP="005929E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929E2" w:rsidRPr="005929E2" w:rsidRDefault="005929E2" w:rsidP="005929E2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Литература (в 2 частях), 5 класс /Коровина В.Я., Журавлев В.П., Коровин В.И., АО «</w:t>
      </w:r>
      <w:proofErr w:type="spell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5929E2">
        <w:rPr>
          <w:lang w:val="ru-RU"/>
        </w:rPr>
        <w:br/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929E2" w:rsidRPr="005929E2" w:rsidRDefault="005929E2" w:rsidP="005929E2">
      <w:pPr>
        <w:autoSpaceDE w:val="0"/>
        <w:autoSpaceDN w:val="0"/>
        <w:spacing w:before="262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929E2" w:rsidRPr="005929E2" w:rsidRDefault="005929E2" w:rsidP="005929E2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Методические пособия 5 класс /Коровина В.Я., Журавлев В.П., Коровин В.И., АО «</w:t>
      </w:r>
      <w:proofErr w:type="spellStart"/>
      <w:proofErr w:type="gramStart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5929E2" w:rsidRPr="005929E2" w:rsidRDefault="005929E2" w:rsidP="005929E2">
      <w:pPr>
        <w:autoSpaceDE w:val="0"/>
        <w:autoSpaceDN w:val="0"/>
        <w:spacing w:before="264" w:after="0" w:line="230" w:lineRule="auto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929E2" w:rsidRPr="005929E2" w:rsidRDefault="005929E2" w:rsidP="005929E2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929E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929E2" w:rsidRPr="005929E2" w:rsidRDefault="005929E2" w:rsidP="005929E2">
      <w:pPr>
        <w:rPr>
          <w:lang w:val="ru-RU"/>
        </w:rPr>
        <w:sectPr w:rsidR="005929E2" w:rsidRPr="005929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29E2" w:rsidRPr="005929E2" w:rsidRDefault="005929E2" w:rsidP="005929E2">
      <w:pPr>
        <w:autoSpaceDE w:val="0"/>
        <w:autoSpaceDN w:val="0"/>
        <w:spacing w:after="78" w:line="220" w:lineRule="exact"/>
        <w:rPr>
          <w:lang w:val="ru-RU"/>
        </w:rPr>
      </w:pPr>
    </w:p>
    <w:p w:rsidR="005929E2" w:rsidRPr="005929E2" w:rsidRDefault="005929E2" w:rsidP="005929E2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929E2">
        <w:rPr>
          <w:lang w:val="ru-RU"/>
        </w:rPr>
        <w:br/>
      </w:r>
      <w:proofErr w:type="spellStart"/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5929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2AA" w:rsidRPr="005929E2" w:rsidRDefault="005342AA">
      <w:pPr>
        <w:autoSpaceDE w:val="0"/>
        <w:autoSpaceDN w:val="0"/>
        <w:spacing w:after="78" w:line="220" w:lineRule="exact"/>
        <w:rPr>
          <w:lang w:val="ru-RU"/>
        </w:rPr>
      </w:pPr>
    </w:p>
    <w:p w:rsidR="005342AA" w:rsidRPr="005929E2" w:rsidRDefault="005342AA">
      <w:pPr>
        <w:rPr>
          <w:lang w:val="ru-RU"/>
        </w:rPr>
        <w:sectPr w:rsidR="005342AA" w:rsidRPr="005929E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DF21E9" w:rsidRPr="005929E2" w:rsidRDefault="00DF21E9">
      <w:pPr>
        <w:rPr>
          <w:lang w:val="ru-RU"/>
        </w:rPr>
      </w:pPr>
    </w:p>
    <w:sectPr w:rsidR="00DF21E9" w:rsidRPr="005929E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83CF5"/>
    <w:rsid w:val="0015074B"/>
    <w:rsid w:val="001A1A84"/>
    <w:rsid w:val="0029639D"/>
    <w:rsid w:val="00326F90"/>
    <w:rsid w:val="005342AA"/>
    <w:rsid w:val="005929E2"/>
    <w:rsid w:val="00AA1D8D"/>
    <w:rsid w:val="00B47730"/>
    <w:rsid w:val="00CB0664"/>
    <w:rsid w:val="00DF21E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A87E"/>
  <w14:defaultImageDpi w14:val="300"/>
  <w15:docId w15:val="{1351A335-0D3C-4ECF-943A-C901ED69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31388-C6DA-4876-8A92-ADA0257C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6907</Words>
  <Characters>39372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2022-10-13T21:58:00Z</dcterms:created>
  <dcterms:modified xsi:type="dcterms:W3CDTF">2022-10-13T21:58:00Z</dcterms:modified>
  <cp:category/>
</cp:coreProperties>
</file>