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221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Приморского края</w:t>
      </w:r>
    </w:p>
    <w:p>
      <w:pPr>
        <w:autoSpaceDN w:val="0"/>
        <w:autoSpaceDE w:val="0"/>
        <w:widowControl/>
        <w:spacing w:line="230" w:lineRule="auto" w:before="670" w:after="0"/>
        <w:ind w:left="173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Администрация Пограничного муниципального округа</w:t>
      </w:r>
    </w:p>
    <w:p>
      <w:pPr>
        <w:autoSpaceDN w:val="0"/>
        <w:autoSpaceDE w:val="0"/>
        <w:widowControl/>
        <w:spacing w:line="230" w:lineRule="auto" w:before="670" w:after="1436"/>
        <w:ind w:left="135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Филиал МБОУ "ЖАРИКОВСКАЯ СОШ ПМР" в с. Нестеровка</w:t>
      </w:r>
    </w:p>
    <w:p>
      <w:pPr>
        <w:sectPr>
          <w:pgSz w:w="11900" w:h="16840"/>
          <w:pgMar w:top="298" w:right="880" w:bottom="398" w:left="1440" w:header="720" w:footer="720" w:gutter="0"/>
          <w:cols w:space="720" w:num="1" w:equalWidth="0"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45" w:lineRule="auto" w:before="0" w:after="0"/>
        <w:ind w:left="2816" w:right="288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СОГЛАСОВАНО </w:t>
      </w:r>
      <w:r>
        <w:br/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Заместитель директора по УРВ</w:t>
      </w:r>
    </w:p>
    <w:p>
      <w:pPr>
        <w:autoSpaceDN w:val="0"/>
        <w:autoSpaceDE w:val="0"/>
        <w:widowControl/>
        <w:spacing w:line="230" w:lineRule="auto" w:before="182" w:after="0"/>
        <w:ind w:left="0" w:right="398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______________Кутафина Н.С.</w:t>
      </w:r>
    </w:p>
    <w:p>
      <w:pPr>
        <w:sectPr>
          <w:type w:val="continuous"/>
          <w:pgSz w:w="11900" w:h="16840"/>
          <w:pgMar w:top="298" w:right="880" w:bottom="398" w:left="1440" w:header="720" w:footer="720" w:gutter="0"/>
          <w:cols w:space="720" w:num="2" w:equalWidth="0"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45" w:lineRule="auto" w:before="0" w:after="0"/>
        <w:ind w:left="396" w:right="1728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УТВЕРЖДЕНО </w:t>
      </w:r>
      <w:r>
        <w:br/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Директор</w:t>
      </w:r>
    </w:p>
    <w:p>
      <w:pPr>
        <w:autoSpaceDN w:val="0"/>
        <w:autoSpaceDE w:val="0"/>
        <w:widowControl/>
        <w:spacing w:line="230" w:lineRule="auto" w:before="182" w:after="182"/>
        <w:ind w:left="0" w:right="0" w:firstLine="0"/>
        <w:jc w:val="center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______________Байдраков В.П.</w:t>
      </w:r>
    </w:p>
    <w:p>
      <w:pPr>
        <w:sectPr>
          <w:type w:val="nextColumn"/>
          <w:pgSz w:w="11900" w:h="16840"/>
          <w:pgMar w:top="298" w:right="880" w:bottom="398" w:left="1440" w:header="720" w:footer="720" w:gutter="0"/>
          <w:cols w:space="720" w:num="2" w:equalWidth="0">
            <w:col w:w="5936" w:space="0"/>
            <w:col w:w="3644" w:space="0"/>
            <w:col w:w="9580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1400.0" w:type="dxa"/>
      </w:tblPr>
      <w:tblGrid>
        <w:gridCol w:w="4790"/>
        <w:gridCol w:w="4790"/>
      </w:tblGrid>
      <w:tr>
        <w:trPr>
          <w:trHeight w:hRule="exact" w:val="490"/>
        </w:trPr>
        <w:tc>
          <w:tcPr>
            <w:tcW w:type="dxa" w:w="39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0" w:after="0"/>
              <w:ind w:left="1416" w:right="864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Протокол №5 </w:t>
            </w:r>
            <w:r>
              <w:br/>
            </w: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"30" 03  2022 г.</w:t>
            </w:r>
          </w:p>
        </w:tc>
        <w:tc>
          <w:tcPr>
            <w:tcW w:type="dxa" w:w="33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0" w:after="0"/>
              <w:ind w:left="992" w:right="72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Приказ №64/1 </w:t>
            </w:r>
            <w:r>
              <w:br/>
            </w: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"31" 03 2022 г.</w:t>
            </w:r>
          </w:p>
        </w:tc>
      </w:tr>
    </w:tbl>
    <w:p>
      <w:pPr>
        <w:autoSpaceDN w:val="0"/>
        <w:autoSpaceDE w:val="0"/>
        <w:widowControl/>
        <w:spacing w:line="262" w:lineRule="auto" w:before="978" w:after="0"/>
        <w:ind w:left="3024" w:right="3600" w:firstLine="0"/>
        <w:jc w:val="center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(ID 2388720)</w:t>
      </w:r>
    </w:p>
    <w:p>
      <w:pPr>
        <w:autoSpaceDN w:val="0"/>
        <w:autoSpaceDE w:val="0"/>
        <w:widowControl/>
        <w:spacing w:line="262" w:lineRule="auto" w:before="166" w:after="0"/>
        <w:ind w:left="3600" w:right="3888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«Математика»</w:t>
      </w:r>
    </w:p>
    <w:p>
      <w:pPr>
        <w:autoSpaceDN w:val="0"/>
        <w:autoSpaceDE w:val="0"/>
        <w:widowControl/>
        <w:spacing w:line="262" w:lineRule="auto" w:before="670" w:after="0"/>
        <w:ind w:left="2160" w:right="2592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1 класса начального общего образования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62" w:lineRule="auto" w:before="2112" w:after="0"/>
        <w:ind w:left="6740" w:right="0" w:hanging="1548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Составитель: Терентьева Елена Борисовна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начальных классов</w:t>
      </w:r>
    </w:p>
    <w:p>
      <w:pPr>
        <w:autoSpaceDN w:val="0"/>
        <w:autoSpaceDE w:val="0"/>
        <w:widowControl/>
        <w:spacing w:line="230" w:lineRule="auto" w:before="2830" w:after="0"/>
        <w:ind w:left="0" w:right="415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Нестеровка 2022</w:t>
      </w:r>
    </w:p>
    <w:p>
      <w:pPr>
        <w:sectPr>
          <w:type w:val="continuous"/>
          <w:pgSz w:w="11900" w:h="16840"/>
          <w:pgMar w:top="298" w:right="880" w:bottom="398" w:left="1440" w:header="720" w:footer="720" w:gutter="0"/>
          <w:cols w:space="720" w:num="1" w:equalWidth="0"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6" w:lineRule="auto" w:before="34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предмету «Математика» для обучающихся 1 класса составлена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Требований к результатам освоения основной образовательной программы начального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образования, представленных в Федеральном государственном образовательном стандарте начального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общего образования, а также Примерной программы воспитания.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начальной школе изучение математики имеет особое значение в развитии младшего школьника.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Приобретённые им знания, опыт выполнения предметных и универсальных действий на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математическом материале, первоначальное овладение математическим языком станут фундаментом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обучения в основном звене школы, а также будут востребованы в жизни.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2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математики в начальной школе направлено на достижение следующих образовательных,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развивающих целей, а также целей воспитания:</w:t>
      </w:r>
    </w:p>
    <w:p>
      <w:pPr>
        <w:autoSpaceDN w:val="0"/>
        <w:autoSpaceDE w:val="0"/>
        <w:widowControl/>
        <w:spacing w:line="276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Освоение начальных математических знаний - понимание значения величин и способов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измерения; использование арифметических способов для разрешения сюжетных ситуаций;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умения решать учебные и практические задачи средствами математики; работа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алгоритмами выполнения арифметических действий. </w:t>
      </w:r>
    </w:p>
    <w:p>
      <w:pPr>
        <w:autoSpaceDN w:val="0"/>
        <w:autoSpaceDE w:val="0"/>
        <w:widowControl/>
        <w:spacing w:line="28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функциональной математической грамотности младшего школьника, которая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характеризуется наличием у него опыта решения учебно-познавательных и учебно-практических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задач, построенных на понимании и применении математических отношений («часть-целое»,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«больше-меньше», «равно-неравно», «порядок»), смысла арифметических действий,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зависимостей (работа, движение, продолжительность события). </w:t>
      </w:r>
    </w:p>
    <w:p>
      <w:pPr>
        <w:autoSpaceDN w:val="0"/>
        <w:autoSpaceDE w:val="0"/>
        <w:widowControl/>
        <w:spacing w:line="28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Обеспечение математического развития младшего школьника - формирование способности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интеллектуальной деятельности, пространственного воображения, математической речи; умение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строить рассуждения, выбирать аргументацию,  различать верные (истинные) и неверные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(ложные) утверждения, вести поиск информации (примеров, оснований для упорядочения,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вариантов и др.). </w:t>
      </w:r>
    </w:p>
    <w:p>
      <w:pPr>
        <w:autoSpaceDN w:val="0"/>
        <w:autoSpaceDE w:val="0"/>
        <w:widowControl/>
        <w:spacing w:line="28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Становление учебно-познавательных мотивов и интереса к изучению математики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умственному труду; важнейших качеств интеллектуальной деятельности: теоретического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пространственного мышления, воображения, математической речи, ориентировки в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математических терминах и понятиях; прочных  навыков использования математических знаний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повседневной жизни.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0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основе конструирования содержания и отбора планируемых результатов лежат следующие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ценности математики, коррелирующие со становлением личности младшего школьника:</w:t>
      </w:r>
    </w:p>
    <w:p>
      <w:pPr>
        <w:autoSpaceDN w:val="0"/>
        <w:autoSpaceDE w:val="0"/>
        <w:widowControl/>
        <w:spacing w:line="276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понимание математических отношений выступает средством познания закономерностей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существования   окружающего мира, фактов, процессов  и  явлений,  происходящих  в  природе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обществе (хронология событий, протяжённость по времени, образование целого из частей,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изменение формы, размера и т.д.); </w:t>
      </w:r>
    </w:p>
    <w:p>
      <w:pPr>
        <w:autoSpaceDN w:val="0"/>
        <w:autoSpaceDE w:val="0"/>
        <w:widowControl/>
        <w:spacing w:line="271" w:lineRule="auto" w:before="19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математические представления о числах, величинах, геометрических фигурах являются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условием целостного восприятия творений природы и человека (памятники архитектуры,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сокровища искусства и культуры, объекты природы); </w:t>
      </w:r>
    </w:p>
    <w:p>
      <w:pPr>
        <w:autoSpaceDN w:val="0"/>
        <w:autoSpaceDE w:val="0"/>
        <w:widowControl/>
        <w:spacing w:line="27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владение математическим языком, элементами алгоритмического мышления позволяет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ученику совершенствовать коммуникативную деятельность (аргументировать свою точку зрения,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строить логические цепочки рассуждений; опровергать или подтверждать истинность</w:t>
      </w:r>
    </w:p>
    <w:p>
      <w:pPr>
        <w:sectPr>
          <w:pgSz w:w="11900" w:h="16840"/>
          <w:pgMar w:top="298" w:right="634" w:bottom="320" w:left="666" w:header="720" w:footer="720" w:gutter="0"/>
          <w:cols w:space="720" w:num="1" w:equalWidth="0">
            <w:col w:w="10600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предположения).</w:t>
      </w:r>
    </w:p>
    <w:p>
      <w:pPr>
        <w:autoSpaceDN w:val="0"/>
        <w:autoSpaceDE w:val="0"/>
        <w:widowControl/>
        <w:spacing w:line="281" w:lineRule="auto" w:before="178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Младшие школьники проявляют интерес к математической сущности предметов и явлений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окружающей жизни - возможности их измерить, определить величину, форму, выявить зависимости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 закономерности  их  расположения  во  времени  и в пространстве. Осознанию младшим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школьником многих математических явлений помогает его тяга к моделированию, что облегчает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общего способа решения учебной задачи, а также работу с разными средствами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информации, в том числе и графическими (таблица, диаграмма, схема).</w:t>
      </w:r>
    </w:p>
    <w:p>
      <w:pPr>
        <w:autoSpaceDN w:val="0"/>
        <w:autoSpaceDE w:val="0"/>
        <w:widowControl/>
        <w:spacing w:line="28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начальной школе математические знания и умения применяются школьником при изучении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других учебных предметов (количественные и пространственные характеристики, оценки, расчёты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прикидка, использование графических форм представления информации). Приобретённые учеником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умения строить алгоритмы, выбирать рациональные способы устных и письменных арифметических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вычислений, приёмы проверки правильности выполнения действий, а также различение, называние,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изображение геометрических фигур, нахождение геометрических величин (длина, периметр,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площадь) становятся показателями сформированной функциональной грамотности младшего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школьника и предпосылкой успешного дальнейшего обучения в основном звене школы.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изучение математики в 1 классе отводится 4 часа в неделю, всего 132 часа.</w:t>
      </w:r>
    </w:p>
    <w:p>
      <w:pPr>
        <w:sectPr>
          <w:pgSz w:w="11900" w:h="16840"/>
          <w:pgMar w:top="286" w:right="828" w:bottom="1440" w:left="666" w:header="720" w:footer="720" w:gutter="0"/>
          <w:cols w:space="720" w:num="1" w:equalWidth="0">
            <w:col w:w="10406" w:space="0"/>
            <w:col w:w="10600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71" w:lineRule="auto" w:before="346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Основное содержание обучения в программе представлено разделами: «Числа и величины»,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«Арифметические действия», «Текстовые задачи», «Пространственные отношения и геометрические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фигуры», «Математическая информация».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Числа и величины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Числа от 1 до 9: различение, чтение, запись. Единица счёта. Десяток. Счёт предметов, запись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результата цифрами. Число и цифра 0 при измерении, вычислении.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Числа в пределах 20: чтение, запись, сравнение.  Однозначные и двузначные числа. Увеличение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(уменьшение) числа на несколько единиц.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Длина и её измерение. Единицы длины: сантиметр, дециметр; установление соотношения между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ними.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Арифметические действия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Сложение и вычитание чисел в пределах 20. Названия компонентов действий, результатов действий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сложения, вычитания. Вычитание как действие, обратное сложению.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Текстовые задачи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Текстовая задача: структурные элементы, составление текстовой задачи по образцу. Зависимость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между данными и искомой величиной в текстовой задаче. Решение задач в одно действие.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Пространственные отношения и геометрические фигуры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Расположение предметов и объектов на плоскости, в пространстве: слева/справа, сверху/снизу,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между; установление пространственных отношений.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Геометрические фигуры: распознавание круга, треугольника, прямоугольника, отрезка. Построение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отрезка, квадрата, треугольника с помощью линейки на листе в клетку; измерение длины отрезка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сантиметрах.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Математическая информация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Сбор данных об объекте по образцу. Характеристики объекта, группы объектов (количество, форма,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размер). Группировка объектов по заданному признаку.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Закономерность в ряду заданных объектов: её обнаружение, продолжение ряда.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Верные (истинные) и неверные (ложные) предложения, составленные относительно заданного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набора математических объектов.</w:t>
      </w:r>
    </w:p>
    <w:p>
      <w:pPr>
        <w:autoSpaceDN w:val="0"/>
        <w:autoSpaceDE w:val="0"/>
        <w:widowControl/>
        <w:spacing w:line="271" w:lineRule="auto" w:before="72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Чтение таблицы (содержащей не более 4-х данных); извлечение данного из строки, столбца;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внесение одного-двух данных в таблицу. Чтение рисунка, схемы с одним-двумя числовыми данными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(значениями данных величин).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Двух-трёхшаговые инструкции, связанные с вычислением, измерением длины, изображением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геометрической фигуры.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Универсальные учебные действия (пропедевтический уровень)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Универсальные познавательные учебные действия: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наблюдать математические объекты (числа, величины) в окружающем мире;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обнаруживать общее и различное в записи арифметических действий;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назначение и необходимость использования величин в жизни;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наблюдать действие измерительных приборов;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сравнивать два объекта, два числа; распределять объекты на группы по заданному</w:t>
      </w:r>
    </w:p>
    <w:p>
      <w:pPr>
        <w:sectPr>
          <w:pgSz w:w="11900" w:h="16840"/>
          <w:pgMar w:top="298" w:right="650" w:bottom="416" w:left="666" w:header="720" w:footer="720" w:gutter="0"/>
          <w:cols w:space="720" w:num="1" w:equalWidth="0">
            <w:col w:w="10584" w:space="0"/>
            <w:col w:w="10406" w:space="0"/>
            <w:col w:w="10600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329" w:lineRule="auto" w:before="0" w:after="0"/>
        <w:ind w:left="24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основанию;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копировать изученные фигуры, рисовать от руки по собственному замыслу; приводить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примеры чисел, геометрических фигур;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вести порядковый и количественный счет (соблюдать последовательность).</w:t>
      </w:r>
    </w:p>
    <w:p>
      <w:pPr>
        <w:autoSpaceDN w:val="0"/>
        <w:autoSpaceDE w:val="0"/>
        <w:widowControl/>
        <w:spacing w:line="326" w:lineRule="auto" w:before="178" w:after="0"/>
        <w:ind w:left="240" w:right="0" w:hanging="24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Работа с информацией: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понимать, что математические явления могут быть представлены с помощью разных средств: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текст, числовая запись, таблица, рисунок, схема;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читать таблицу, извлекать информацию, представленную в табличной форме.</w:t>
      </w:r>
    </w:p>
    <w:p>
      <w:pPr>
        <w:autoSpaceDN w:val="0"/>
        <w:autoSpaceDE w:val="0"/>
        <w:widowControl/>
        <w:spacing w:line="336" w:lineRule="auto" w:before="180" w:after="0"/>
        <w:ind w:left="240" w:right="288" w:hanging="24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Универсальные коммуникативные учебные действия: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характеризовать (описывать) число, геометрическую фигуру, последовательность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нескольких чисел, записанных по порядку;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комментировать ход сравнения двух объектов; описывать своими словами сюжетную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ситуацию и математическое отношение, представленное в задаче;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описывать положение предмета в пространстве различать и использовать математические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знаки;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строить предложения относительно заданного набора объектов.</w:t>
      </w:r>
    </w:p>
    <w:p>
      <w:pPr>
        <w:autoSpaceDN w:val="0"/>
        <w:autoSpaceDE w:val="0"/>
        <w:widowControl/>
        <w:spacing w:line="350" w:lineRule="auto" w:before="178" w:after="0"/>
        <w:ind w:left="240" w:right="576" w:hanging="24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Универсальные регулятивные учебные действия: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принимать учебную задачу, удерживать её в процессе деятельности;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действовать в соответствии с предложенным образцом, инструкцией;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проявлять интерес к проверке результатов решения учебной задачи, с помощью учителя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устанавливать причину возникшей ошибки и трудности;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проверять правильность вычисления с помощью другого приёма выполнения действия.</w:t>
      </w:r>
    </w:p>
    <w:p>
      <w:pPr>
        <w:autoSpaceDN w:val="0"/>
        <w:autoSpaceDE w:val="0"/>
        <w:widowControl/>
        <w:spacing w:line="326" w:lineRule="auto" w:before="178" w:after="0"/>
        <w:ind w:left="240" w:right="0" w:hanging="24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Совместная деятельность: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участвовать в парной работе с математическим материалом;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правила совместной деятельности: договариваться, считаться с мнением партнёра,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спокойно и мирно разрешать конфликты.</w:t>
      </w:r>
    </w:p>
    <w:p>
      <w:pPr>
        <w:sectPr>
          <w:pgSz w:w="11900" w:h="16840"/>
          <w:pgMar w:top="286" w:right="786" w:bottom="1440" w:left="846" w:header="720" w:footer="720" w:gutter="0"/>
          <w:cols w:space="720" w:num="1" w:equalWidth="0">
            <w:col w:w="10268" w:space="0"/>
            <w:col w:w="10584" w:space="0"/>
            <w:col w:w="10406" w:space="0"/>
            <w:col w:w="10600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115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математики в 1 классе направлено на достижение обучающимися личностных,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метапредметных и предметных результатов освоения учебного предмета.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66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результате изучения предмета «Математика» у обучающегося будут сформированы следующие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личностные результаты: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осознавать необходимость изучения математики для адаптации к жизненным ситуациям,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развития общей культуры человека; </w:t>
      </w:r>
    </w:p>
    <w:p>
      <w:pPr>
        <w:autoSpaceDN w:val="0"/>
        <w:autoSpaceDE w:val="0"/>
        <w:widowControl/>
        <w:spacing w:line="262" w:lineRule="auto" w:before="192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развития способности мыслить, рассуждать, выдвигать предположения и доказывать или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опровергать их; </w:t>
      </w:r>
    </w:p>
    <w:p>
      <w:pPr>
        <w:autoSpaceDN w:val="0"/>
        <w:autoSpaceDE w:val="0"/>
        <w:widowControl/>
        <w:spacing w:line="271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правила совместной деятельности со сверстниками, проявлять способность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договариваться, лидировать, следовать указаниям, осознавать личную ответственность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объективно оценивать свой вклад в общий результат;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осваивать навыки организации безопасного поведения в информационной среде;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математику для решения практических задач в повседневной жизни, в том числе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оказании помощи одноклассникам, детям младшего возраста, взрослым и пожилым людям; 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работать в ситуациях, расширяющих опыт применения математических отношений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реальной жизни, повышающих интерес к интеллектуальному труду и уверенность своих силах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решении поставленных задач, умение преодолевать трудности; </w:t>
      </w:r>
    </w:p>
    <w:p>
      <w:pPr>
        <w:autoSpaceDN w:val="0"/>
        <w:autoSpaceDE w:val="0"/>
        <w:widowControl/>
        <w:spacing w:line="262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практические и учебные ситуации с точки зрения возможности применения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математики для рационального и эффективного решения учебных и жизненных проблем;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свои успехи в изучении математики, намечать пути устранения трудностей; 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стремиться углублять свои математические знания и умения; пользоваться разнообразными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информационными средствами для решения предложенных и самостоятельно выбранных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учебных проблем, задач.</w:t>
      </w:r>
    </w:p>
    <w:p>
      <w:pPr>
        <w:autoSpaceDN w:val="0"/>
        <w:autoSpaceDE w:val="0"/>
        <w:widowControl/>
        <w:spacing w:line="230" w:lineRule="auto" w:before="32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autoSpaceDE w:val="0"/>
        <w:widowControl/>
        <w:spacing w:line="230" w:lineRule="auto" w:before="16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 концу обучения у обучающегося формируются следующие универсальные учебные действия.</w:t>
      </w:r>
    </w:p>
    <w:p>
      <w:pPr>
        <w:autoSpaceDN w:val="0"/>
        <w:autoSpaceDE w:val="0"/>
        <w:widowControl/>
        <w:spacing w:line="230" w:lineRule="auto" w:before="192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Универсальные  познавательные учебные действия: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1)  Базовые логические действия:</w:t>
      </w:r>
    </w:p>
    <w:p>
      <w:pPr>
        <w:autoSpaceDN w:val="0"/>
        <w:autoSpaceDE w:val="0"/>
        <w:widowControl/>
        <w:spacing w:line="262" w:lineRule="auto" w:before="178" w:after="0"/>
        <w:ind w:left="42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устанавливать связи и зависимости между математическими объектами (часть-целое;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причина-следствие; протяжённость); 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базовые логические универсальные действия: сравнение, анализ, классификация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(группировка), обобщение;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приобретать практические графические и измерительные навыки для успешного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учебных и житейских задач;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представлять текстовую задачу, её решение в виде модели, схемы, арифметической записи,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текста в соответствии с предложенной учебной проблемой.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2)  Базовые исследовательские действия:</w:t>
      </w:r>
    </w:p>
    <w:p>
      <w:pPr>
        <w:sectPr>
          <w:pgSz w:w="11900" w:h="16840"/>
          <w:pgMar w:top="298" w:right="650" w:bottom="372" w:left="666" w:header="720" w:footer="720" w:gutter="0"/>
          <w:cols w:space="720" w:num="1" w:equalWidth="0">
            <w:col w:w="10584" w:space="0"/>
            <w:col w:w="10268" w:space="0"/>
            <w:col w:w="10584" w:space="0"/>
            <w:col w:w="10406" w:space="0"/>
            <w:col w:w="10600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32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проявлять способность ориентироваться в учебном материале разных разделов курса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математики; </w:t>
      </w:r>
    </w:p>
    <w:p>
      <w:pPr>
        <w:autoSpaceDN w:val="0"/>
        <w:autoSpaceDE w:val="0"/>
        <w:widowControl/>
        <w:spacing w:line="262" w:lineRule="auto" w:before="190" w:after="0"/>
        <w:ind w:left="24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и адекватно использовать математическую терминологию: различать,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характеризовать, использовать для решения учебных и практических задач; 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применять изученные методы познания (измерение, моделирование, перебор вариантов)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3)  Работа с информацией:</w:t>
      </w:r>
    </w:p>
    <w:p>
      <w:pPr>
        <w:autoSpaceDN w:val="0"/>
        <w:autoSpaceDE w:val="0"/>
        <w:widowControl/>
        <w:spacing w:line="262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и использовать для решения учебных задач текстовую, графическую информацию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разных источниках информационной среды; </w:t>
      </w:r>
    </w:p>
    <w:p>
      <w:pPr>
        <w:autoSpaceDN w:val="0"/>
        <w:autoSpaceDE w:val="0"/>
        <w:widowControl/>
        <w:spacing w:line="262" w:lineRule="auto" w:before="192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читать, интерпретировать графически представленную информацию (схему, таблицу,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диаграмму, другую модель); 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представлять информацию в заданной форме (дополнять таблицу, текст), формулировать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утверждение по образцу, в соответствии с требованиями учебной задачи; 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принимать правила, безопасно использовать предлагаемые электронные средства и источники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информации.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Универсальные коммуникативные учебные действия:</w:t>
      </w:r>
    </w:p>
    <w:p>
      <w:pPr>
        <w:autoSpaceDN w:val="0"/>
        <w:autoSpaceDE w:val="0"/>
        <w:widowControl/>
        <w:spacing w:line="230" w:lineRule="auto" w:before="29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конструировать утверждения, проверять их истинность;</w:t>
      </w:r>
    </w:p>
    <w:p>
      <w:pPr>
        <w:autoSpaceDN w:val="0"/>
        <w:autoSpaceDE w:val="0"/>
        <w:widowControl/>
        <w:spacing w:line="230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строить логическое рассуждение;</w:t>
      </w:r>
    </w:p>
    <w:p>
      <w:pPr>
        <w:autoSpaceDN w:val="0"/>
        <w:autoSpaceDE w:val="0"/>
        <w:widowControl/>
        <w:spacing w:line="230" w:lineRule="auto" w:before="238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использовать текст задания для объяснения способа и хода решения математической задачи;</w:t>
      </w:r>
    </w:p>
    <w:p>
      <w:pPr>
        <w:autoSpaceDN w:val="0"/>
        <w:autoSpaceDE w:val="0"/>
        <w:widowControl/>
        <w:spacing w:line="230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формулировать ответ;</w:t>
      </w:r>
    </w:p>
    <w:p>
      <w:pPr>
        <w:autoSpaceDN w:val="0"/>
        <w:autoSpaceDE w:val="0"/>
        <w:widowControl/>
        <w:spacing w:line="262" w:lineRule="auto" w:before="238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комментировать процесс вычисления, построения, решения; объяснять полученный ответ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использованием изученной терминологии;</w:t>
      </w:r>
    </w:p>
    <w:p>
      <w:pPr>
        <w:autoSpaceDN w:val="0"/>
        <w:autoSpaceDE w:val="0"/>
        <w:widowControl/>
        <w:spacing w:line="271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процессе диалогов по обсуждению изученного материала — задавать вопросы, высказывать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суждения, оценивать выступления участников, приводить доказательства своей правоты,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проявлять этику общения;</w:t>
      </w:r>
    </w:p>
    <w:p>
      <w:pPr>
        <w:autoSpaceDN w:val="0"/>
        <w:autoSpaceDE w:val="0"/>
        <w:widowControl/>
        <w:spacing w:line="271" w:lineRule="auto" w:before="24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создавать в соответствии с учебной задачей тексты разного вида - описание (например,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геометрической фигуры), рассуждение (к примеру, при решении задачи), инструкция (например,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измерение длины отрезка);</w:t>
      </w:r>
    </w:p>
    <w:p>
      <w:pPr>
        <w:autoSpaceDN w:val="0"/>
        <w:autoSpaceDE w:val="0"/>
        <w:widowControl/>
        <w:spacing w:line="230" w:lineRule="auto" w:before="23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ориентироваться в алгоритмах: воспроизводить, дополнять, исправлять деформированные;</w:t>
      </w:r>
    </w:p>
    <w:p>
      <w:pPr>
        <w:autoSpaceDN w:val="0"/>
        <w:autoSpaceDE w:val="0"/>
        <w:widowControl/>
        <w:spacing w:line="262" w:lineRule="auto" w:before="238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составлять по аналогии; . самостоятельно составлять тексты заданий, аналогичные типовым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изученным.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Универсальные регулятивные учебные действия: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1)  Самоорганизация:</w:t>
      </w:r>
    </w:p>
    <w:p>
      <w:pPr>
        <w:autoSpaceDN w:val="0"/>
        <w:autoSpaceDE w:val="0"/>
        <w:widowControl/>
        <w:spacing w:line="230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планировать этапы предстоящей работы, определять последовательность учебных действий; </w:t>
      </w:r>
    </w:p>
    <w:p>
      <w:pPr>
        <w:autoSpaceDN w:val="0"/>
        <w:autoSpaceDE w:val="0"/>
        <w:widowControl/>
        <w:spacing w:line="262" w:lineRule="auto" w:before="190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правила безопасного использования электронных средств, предлагаемых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процессе обучения.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2)  Самоконтроль:</w:t>
      </w:r>
    </w:p>
    <w:p>
      <w:pPr>
        <w:autoSpaceDN w:val="0"/>
        <w:autoSpaceDE w:val="0"/>
        <w:widowControl/>
        <w:spacing w:line="230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осуществлять контроль процесса и результата своей деятельности, объективно оценивать их; </w:t>
      </w:r>
    </w:p>
    <w:p>
      <w:pPr>
        <w:sectPr>
          <w:pgSz w:w="11900" w:h="16840"/>
          <w:pgMar w:top="352" w:right="722" w:bottom="302" w:left="846" w:header="720" w:footer="720" w:gutter="0"/>
          <w:cols w:space="720" w:num="1" w:equalWidth="0"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44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выбирать и при необходимости корректировать способы действий;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ошибки в своей работе, устанавливать их причины, вести поиск путей преодоления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ошибок.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3)  Самооценка:</w:t>
      </w:r>
    </w:p>
    <w:p>
      <w:pPr>
        <w:autoSpaceDN w:val="0"/>
        <w:autoSpaceDE w:val="0"/>
        <w:widowControl/>
        <w:spacing w:line="271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предвидеть возможность возникновения трудностей и ошибок, предусматривать способы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предупреждения (формулирование вопросов, обращение к учебнику, дополнительным средствам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обучения, в том числе электронным);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оценивать рациональность своих действий, давать им качественную характеристику.</w:t>
      </w:r>
    </w:p>
    <w:p>
      <w:pPr>
        <w:autoSpaceDN w:val="0"/>
        <w:autoSpaceDE w:val="0"/>
        <w:widowControl/>
        <w:spacing w:line="230" w:lineRule="auto" w:before="18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Совместная деятельность:</w:t>
      </w:r>
    </w:p>
    <w:p>
      <w:pPr>
        <w:autoSpaceDN w:val="0"/>
        <w:autoSpaceDE w:val="0"/>
        <w:widowControl/>
        <w:spacing w:line="271" w:lineRule="auto" w:before="18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участвовать в совместной деятельности: распределять работу между членами группы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(например, в случае решения задач, требующих перебора большого количества вариантов,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приведения примеров и контрпримеров);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согласовывать  мнения в ходе поиска доказательств, выбора рационального способа, анализа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информации;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осуществлять совместный контроль и оценку выполняемых действий, предвидеть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возможность возникновения ошибок и трудностей, предусматривать пути их предупреждения.</w:t>
      </w:r>
    </w:p>
    <w:p>
      <w:pPr>
        <w:autoSpaceDN w:val="0"/>
        <w:autoSpaceDE w:val="0"/>
        <w:widowControl/>
        <w:spacing w:line="230" w:lineRule="auto" w:before="32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30" w:lineRule="auto" w:before="166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 концу обучения в 1 классе обучающийся научится: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читать, записывать, сравнивать,  упорядочивать  числа  от  0 до 20;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пересчитывать различные объекты, устанавливать порядковый номер объекта;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числа, большие/меньшие данного числа на заданное число; 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арифметические действия сложения и вычитания в пределах 20 (устно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письменно) без перехода через десяток; называть и различать компоненты действий сложения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(слагаемые, сумма) и вычитания (уменьшаемое, вычитаемое, разность); 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решать текстовые задачи в одно действие на сложение и вычитание: выделять условие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требование (вопрос); </w:t>
      </w:r>
    </w:p>
    <w:p>
      <w:pPr>
        <w:autoSpaceDN w:val="0"/>
        <w:autoSpaceDE w:val="0"/>
        <w:widowControl/>
        <w:spacing w:line="262" w:lineRule="auto" w:before="192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объекты по длине, устанавливая между ними соотношение длиннее/короче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(выше/ниже, шире/уже);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знать и использовать единицу длины — сантиметр; измерять длину отрезка, чертить отрезок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заданной длины (в см); </w:t>
      </w:r>
    </w:p>
    <w:p>
      <w:pPr>
        <w:autoSpaceDN w:val="0"/>
        <w:autoSpaceDE w:val="0"/>
        <w:widowControl/>
        <w:spacing w:line="262" w:lineRule="auto" w:before="190" w:after="0"/>
        <w:ind w:left="42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различать число и цифру; распознавать геометрические фигуры: круг, треугольник,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прямоугольник (квадрат), отрезок;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устанавливать между объектами соотношения: слева/справа, дальше/ближе, между, перед/за,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над/под;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верные (истинные) и неверные (ложные) утверждения относительно заданного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набора объектов/предметов;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группировать объекты по заданному признаку; находить и называть закономерности в ряду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объектов повседневной жизни; </w:t>
      </w:r>
    </w:p>
    <w:p>
      <w:pPr>
        <w:sectPr>
          <w:pgSz w:w="11900" w:h="16840"/>
          <w:pgMar w:top="364" w:right="790" w:bottom="422" w:left="666" w:header="720" w:footer="720" w:gutter="0"/>
          <w:cols w:space="720" w:num="1" w:equalWidth="0"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08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различать строки и столбцы таблицы, вносить данное в таблицу, извлекать данное/данные из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таблицы; </w:t>
      </w:r>
    </w:p>
    <w:p>
      <w:pPr>
        <w:autoSpaceDN w:val="0"/>
        <w:autoSpaceDE w:val="0"/>
        <w:widowControl/>
        <w:spacing w:line="262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два объекта (числа, геометрические фигуры); распределять объекты на две группы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 заданному основанию.</w:t>
      </w:r>
    </w:p>
    <w:p>
      <w:pPr>
        <w:sectPr>
          <w:pgSz w:w="11900" w:h="16840"/>
          <w:pgMar w:top="328" w:right="730" w:bottom="1440" w:left="1086" w:header="720" w:footer="720" w:gutter="0"/>
          <w:cols w:space="720" w:num="1" w:equalWidth="0"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666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396"/>
            <w:vMerge w:val="restart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3758"/>
            <w:vMerge w:val="restart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4"/>
            <w:gridSpan w:val="3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4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5248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080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382"/>
            <w:vMerge w:val="restart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26"/>
            <w:vMerge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5.600000000000023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5.600000000000023" w:val="single" w:color="#000000"/>
            </w:tcBorders>
          </w:tcPr>
          <w:p/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1.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Числа</w:t>
            </w:r>
          </w:p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375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6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Числа от 1 до 9: различение, чтение, запись.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01.09.2022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16.09.2022</w:t>
            </w:r>
          </w:p>
        </w:tc>
        <w:tc>
          <w:tcPr>
            <w:tcW w:type="dxa" w:w="524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Игровые упражнения по различению количества предметов (зрительно,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слух, установлением соответствия), числа и цифры, представлению чисел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словесно и письменно;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 https://edu.ru</w:t>
            </w:r>
          </w:p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375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Единица счёта. Десяток.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19.09.2022</w:t>
            </w:r>
          </w:p>
        </w:tc>
        <w:tc>
          <w:tcPr>
            <w:tcW w:type="dxa" w:w="524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Игровые упражнения по различению количества предметов (зрительно,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слух, установлением соответствия), числа и цифры, представлению чисел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словесно и письменно;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375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Счёт предметов, запись результата цифрами.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20.09.2022</w:t>
            </w:r>
          </w:p>
        </w:tc>
        <w:tc>
          <w:tcPr>
            <w:tcW w:type="dxa" w:w="524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таблицей чисел: наблюдение, установление закономерностей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расположении чисел;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375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6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Порядковый номер объекта при заданном порядке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счёта.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22.09.2022</w:t>
            </w:r>
          </w:p>
        </w:tc>
        <w:tc>
          <w:tcPr>
            <w:tcW w:type="dxa" w:w="524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таблицей чисел: наблюдение, установление закономерностей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расположении чисел;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375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6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Сравнение чисел, сравнение групп предметов по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количеству: больше, меньше, столько же.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23.09.2022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26.09.2022</w:t>
            </w:r>
          </w:p>
        </w:tc>
        <w:tc>
          <w:tcPr>
            <w:tcW w:type="dxa" w:w="524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Устная работа: счёт единицами в разном порядке, чтение, упорядочение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однозначных и двузначных чисел; счёт по 2, по 5;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542"/>
        </w:trPr>
        <w:tc>
          <w:tcPr>
            <w:tcW w:type="dxa" w:w="396"/>
            <w:tcBorders>
              <w:start w:sz="4.800000000000011" w:val="single" w:color="#000000"/>
              <w:top w:sz="5.599999999999909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1.6.</w:t>
            </w:r>
          </w:p>
        </w:tc>
        <w:tc>
          <w:tcPr>
            <w:tcW w:type="dxa" w:w="3758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Число и цифра 0 при измерении, вычислении.</w:t>
            </w:r>
          </w:p>
        </w:tc>
        <w:tc>
          <w:tcPr>
            <w:tcW w:type="dxa" w:w="528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27.09.2022</w:t>
            </w:r>
          </w:p>
        </w:tc>
        <w:tc>
          <w:tcPr>
            <w:tcW w:type="dxa" w:w="5248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Моделирование учебных ситуаций, связанных с применением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представлений о числе в практических ситуациях. Письмо цифр;</w:t>
            </w:r>
          </w:p>
        </w:tc>
        <w:tc>
          <w:tcPr>
            <w:tcW w:type="dxa" w:w="108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1.7.</w:t>
            </w:r>
          </w:p>
        </w:tc>
        <w:tc>
          <w:tcPr>
            <w:tcW w:type="dxa" w:w="375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Числа в пределах 20: чтение, запись, сравнение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29.09.2022</w:t>
            </w:r>
          </w:p>
        </w:tc>
        <w:tc>
          <w:tcPr>
            <w:tcW w:type="dxa" w:w="524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 и запись по образцу и самостоятельно групп чисел, геометрических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фигур в заданном и самостоятельно установленном порядке;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1.8.</w:t>
            </w:r>
          </w:p>
        </w:tc>
        <w:tc>
          <w:tcPr>
            <w:tcW w:type="dxa" w:w="375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Однозначные и двузначные числа.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30.09.2022</w:t>
            </w:r>
          </w:p>
        </w:tc>
        <w:tc>
          <w:tcPr>
            <w:tcW w:type="dxa" w:w="524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таблицей чисел: наблюдение, установление закономерностей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расположении чисел;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540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1.9.</w:t>
            </w:r>
          </w:p>
        </w:tc>
        <w:tc>
          <w:tcPr>
            <w:tcW w:type="dxa" w:w="375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Увеличение (уменьшение) числа на несколько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единиц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03.10.2022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04.10.2022</w:t>
            </w:r>
          </w:p>
        </w:tc>
        <w:tc>
          <w:tcPr>
            <w:tcW w:type="dxa" w:w="524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Моделирование учебных ситуаций, связанных с применением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представлений о числе в практических ситуациях. Письмо цифр;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348"/>
        </w:trPr>
        <w:tc>
          <w:tcPr>
            <w:tcW w:type="dxa" w:w="4154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</w:t>
            </w:r>
          </w:p>
        </w:tc>
        <w:tc>
          <w:tcPr>
            <w:tcW w:type="dxa" w:w="10820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2.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Величины</w:t>
            </w:r>
          </w:p>
        </w:tc>
      </w:tr>
      <w:tr>
        <w:trPr>
          <w:trHeight w:hRule="exact" w:val="1118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375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Длина и её измерение с помощью заданной мерки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06.10.2022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07.10.2022</w:t>
            </w:r>
          </w:p>
        </w:tc>
        <w:tc>
          <w:tcPr>
            <w:tcW w:type="dxa" w:w="524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Знакомство с приборами для измерения величин;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учебнику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"Математика" 1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класс</w:t>
            </w:r>
          </w:p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375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6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Сравнение без измерения: выше — ниже, шире —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уже, длиннее — короче, старше — моложе,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тяжелее — легче.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10.10.2022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11.10.2022</w:t>
            </w:r>
          </w:p>
        </w:tc>
        <w:tc>
          <w:tcPr>
            <w:tcW w:type="dxa" w:w="524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Коллективная работа по различению и сравнению величин;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71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375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72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Единицы длины: сантиметр, дециметр;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установление соотношения между ними.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13.10.2022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17.10.2022</w:t>
            </w:r>
          </w:p>
        </w:tc>
        <w:tc>
          <w:tcPr>
            <w:tcW w:type="dxa" w:w="524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 линейки для измерения длины отрезка;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322" w:left="666" w:header="720" w:footer="720" w:gutter="0"/>
          <w:cols w:space="720" w:num="1" w:equalWidth="0"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154"/>
            <w:gridSpan w:val="2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0820"/>
            <w:gridSpan w:val="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3.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Арифметические действия</w:t>
            </w:r>
          </w:p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375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Сложение и вычитание чисел в пределах 20.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18.10.2022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02.12.2022</w:t>
            </w:r>
          </w:p>
        </w:tc>
        <w:tc>
          <w:tcPr>
            <w:tcW w:type="dxa" w:w="524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приёмов сложения, вычитания: нахождение значения суммы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разности на основе состава числа, с использованием числовой ленты,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частям и др.;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111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375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Названия компонентов действий, результатов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действий сложения, вычитания. Знаки сложения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вычитания, названия компонентов действия.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Таблица сложения. Переместительное свойство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сложения.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05.12.2022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13.12.2022</w:t>
            </w:r>
          </w:p>
        </w:tc>
        <w:tc>
          <w:tcPr>
            <w:tcW w:type="dxa" w:w="524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 с числовым выражением: запись, чтение, приведение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примера (с помощью учителя или по образцу), иллюстрирующего смысл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арифметического действия;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375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Вычитание как действие, обратное сложению.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15.12.2022</w:t>
            </w:r>
          </w:p>
        </w:tc>
        <w:tc>
          <w:tcPr>
            <w:tcW w:type="dxa" w:w="524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приёмов сложения, вычитания: нахождение значения суммы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разности на основе состава числа, с использованием числовой ленты,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частям и др.;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375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Неизвестное слагаемое.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16.12.2022</w:t>
            </w:r>
          </w:p>
        </w:tc>
        <w:tc>
          <w:tcPr>
            <w:tcW w:type="dxa" w:w="524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Моделирование. Иллюстрация с помощью предметной модели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переместительного свойства сложения, способа нахождения неизвестного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слагаемого. Под руководством педагога выполнение счёта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 заданной единицы счёта;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Зачет;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3.5.</w:t>
            </w:r>
          </w:p>
        </w:tc>
        <w:tc>
          <w:tcPr>
            <w:tcW w:type="dxa" w:w="375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Сложение одинаковых слагаемых. Счёт по 2, по  3,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по 5.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19.12.2022</w:t>
            </w:r>
          </w:p>
        </w:tc>
        <w:tc>
          <w:tcPr>
            <w:tcW w:type="dxa" w:w="524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парах/группах: проверка правильности вычисления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использованием раздаточного материала, линейки, модели действия,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образцу; обнаружение общего и различного в записи арифметических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действий, одного и того же действия с разными числами;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734"/>
        </w:trPr>
        <w:tc>
          <w:tcPr>
            <w:tcW w:type="dxa" w:w="39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3.6.</w:t>
            </w:r>
          </w:p>
        </w:tc>
        <w:tc>
          <w:tcPr>
            <w:tcW w:type="dxa" w:w="375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Прибавление и вычитание нуля.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20.12.2022</w:t>
            </w:r>
          </w:p>
        </w:tc>
        <w:tc>
          <w:tcPr>
            <w:tcW w:type="dxa" w:w="524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диалог: «Сравнение практических (житейских) ситуаций,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требующих записи одного и того же арифметического действия, разных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арифметических действий»;</w:t>
            </w:r>
          </w:p>
        </w:tc>
        <w:tc>
          <w:tcPr>
            <w:tcW w:type="dxa" w:w="108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3.7.</w:t>
            </w:r>
          </w:p>
        </w:tc>
        <w:tc>
          <w:tcPr>
            <w:tcW w:type="dxa" w:w="375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Сложение и вычитание чисел без перехода и с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переходом через десяток.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22.12.2022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27.12.2022</w:t>
            </w:r>
          </w:p>
        </w:tc>
        <w:tc>
          <w:tcPr>
            <w:tcW w:type="dxa" w:w="524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 с числовым выражением: запись, чтение, приведение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примера (с помощью учителя или по образцу), иллюстрирующего смысл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арифметического действия;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3.8.</w:t>
            </w:r>
          </w:p>
        </w:tc>
        <w:tc>
          <w:tcPr>
            <w:tcW w:type="dxa" w:w="375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Вычисление суммы, разности трёх чисел.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29.12.2022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30.12.2022</w:t>
            </w:r>
          </w:p>
        </w:tc>
        <w:tc>
          <w:tcPr>
            <w:tcW w:type="dxa" w:w="524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Использование разных способов подсчёта суммы и разности,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 переместительного свойства при нахождении суммы;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348"/>
        </w:trPr>
        <w:tc>
          <w:tcPr>
            <w:tcW w:type="dxa" w:w="4154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40</w:t>
            </w:r>
          </w:p>
        </w:tc>
        <w:tc>
          <w:tcPr>
            <w:tcW w:type="dxa" w:w="10820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4.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Текстовые задачи</w:t>
            </w:r>
          </w:p>
        </w:tc>
      </w:tr>
      <w:tr>
        <w:trPr>
          <w:trHeight w:hRule="exact" w:val="816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375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Текстовая задача: структурные элементы,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составление текстовой задачи по  образцу.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09.01.2023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13.01.2023</w:t>
            </w:r>
          </w:p>
        </w:tc>
        <w:tc>
          <w:tcPr>
            <w:tcW w:type="dxa" w:w="524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Коллективное обсуждение: анализ реальной ситуации, представленной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помощью рисунка, иллюстрации, текста, таблицы, схемы (описание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ситуации, что известно, что не известно; условие задачи, вопрос задачи);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1290"/>
        </w:trPr>
        <w:tc>
          <w:tcPr>
            <w:tcW w:type="dxa" w:w="39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375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Зависимость между данными и искомой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величиной в текстовой задаче.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16.01.2023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19.01.2023</w:t>
            </w:r>
          </w:p>
        </w:tc>
        <w:tc>
          <w:tcPr>
            <w:tcW w:type="dxa" w:w="524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Моделирование: описание словами и с помощью предметной модели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сюжетной ситуации и математическогоотношения. Иллюстрация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практической ситуации с использованием счётного материала. Решение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текстовой задачи с помощью раздаточного материала. Объяснение выбора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арифметического действия для решения, иллюстрация хода решения,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выполнения действия на модели;</w:t>
            </w:r>
          </w:p>
        </w:tc>
        <w:tc>
          <w:tcPr>
            <w:tcW w:type="dxa" w:w="108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586" w:left="666" w:header="720" w:footer="720" w:gutter="0"/>
          <w:cols w:space="720" w:num="1" w:equalWidth="0"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4.3.</w:t>
            </w:r>
          </w:p>
        </w:tc>
        <w:tc>
          <w:tcPr>
            <w:tcW w:type="dxa" w:w="375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Выбор и запись арифметического действия для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получения ответа на вопрос.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24.01.2023</w:t>
            </w:r>
          </w:p>
        </w:tc>
        <w:tc>
          <w:tcPr>
            <w:tcW w:type="dxa" w:w="524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Соотнесение текста задачи и её модели;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4.4.</w:t>
            </w:r>
          </w:p>
        </w:tc>
        <w:tc>
          <w:tcPr>
            <w:tcW w:type="dxa" w:w="375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Текстовая сюжетная задача в одно действие: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запись решения, ответа задачи.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26.01.2023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30.01.2023</w:t>
            </w:r>
          </w:p>
        </w:tc>
        <w:tc>
          <w:tcPr>
            <w:tcW w:type="dxa" w:w="524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Коллективное обсуждение: анализ реальной ситуации, представленной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помощью рисунка, иллюстрации, текста, таблицы, схемы (описание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ситуации, что известно, что не известно; условие задачи, вопрос задачи);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926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4.5.</w:t>
            </w:r>
          </w:p>
        </w:tc>
        <w:tc>
          <w:tcPr>
            <w:tcW w:type="dxa" w:w="375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Обнаружение недостающего элемента задачи,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дополнение текста задачи числовыми данными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(по  иллюстрации, смыслу задачи, её решению).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31.01.2023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03.02.2023</w:t>
            </w:r>
          </w:p>
        </w:tc>
        <w:tc>
          <w:tcPr>
            <w:tcW w:type="dxa" w:w="524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Обобщение представлений о текстовых задачах, решаемых с помощью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действий сложения и вычитания («на сколько больше/меньше», «сколько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всего», «сколь-ко осталось»). Различение текста и текстовой задачи,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представленного в текстовой задаче;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Письменный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контроль;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348"/>
        </w:trPr>
        <w:tc>
          <w:tcPr>
            <w:tcW w:type="dxa" w:w="4154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</w:t>
            </w:r>
          </w:p>
        </w:tc>
        <w:tc>
          <w:tcPr>
            <w:tcW w:type="dxa" w:w="10820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5.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Пространственные отношения и  геометрические фигуры</w:t>
            </w:r>
          </w:p>
        </w:tc>
      </w:tr>
      <w:tr>
        <w:trPr>
          <w:trHeight w:hRule="exact" w:val="106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375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Расположение предметов и  объектов на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плоскости, в  пространстве: слева/справа,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сверху/снизу, между; установление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пространственных отношений.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13.02.2023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17.02.2023</w:t>
            </w:r>
          </w:p>
        </w:tc>
        <w:tc>
          <w:tcPr>
            <w:tcW w:type="dxa" w:w="524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Ориентировка в пространстве и на плоскости (классной доски, листа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бумаги, страницы учебника и т. д.). Установление направления,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прокладывание маршрута;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5.2.</w:t>
            </w:r>
          </w:p>
        </w:tc>
        <w:tc>
          <w:tcPr>
            <w:tcW w:type="dxa" w:w="375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Распознавание объекта и его отражения.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27.02.2023</w:t>
            </w:r>
          </w:p>
        </w:tc>
        <w:tc>
          <w:tcPr>
            <w:tcW w:type="dxa" w:w="524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Игровые упражнения: «Угадай фигуру по описанию», «Расположи фигуры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 заданном порядке», «Найди модели фигур в классе» и т. п.;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734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5.3.</w:t>
            </w:r>
          </w:p>
        </w:tc>
        <w:tc>
          <w:tcPr>
            <w:tcW w:type="dxa" w:w="375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Геометрические фигуры: распознавание круга,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треугольника, прямоугольника, отрезка.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28.02.2023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03.03.2023</w:t>
            </w:r>
          </w:p>
        </w:tc>
        <w:tc>
          <w:tcPr>
            <w:tcW w:type="dxa" w:w="524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Распознавание и называние известных геометрических фигур, обнаружение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 окружающем мире их моделей;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5.4.</w:t>
            </w:r>
          </w:p>
        </w:tc>
        <w:tc>
          <w:tcPr>
            <w:tcW w:type="dxa" w:w="375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Построение отрезка, квадрата, треугольника с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помощью линейки; измерение длины отрезка 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сантиметрах.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06.03.2023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09.03.2023</w:t>
            </w:r>
          </w:p>
        </w:tc>
        <w:tc>
          <w:tcPr>
            <w:tcW w:type="dxa" w:w="524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Предметное моделирование заданной фигуры из различных материалов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(бумаги, палочек, трубочек, проволоки и пр.), составление из других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геометрических фигур;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5.5.</w:t>
            </w:r>
          </w:p>
        </w:tc>
        <w:tc>
          <w:tcPr>
            <w:tcW w:type="dxa" w:w="375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Длина стороны прямоугольника, квадрата,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треугольника.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10.03.2023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14.03.2023</w:t>
            </w:r>
          </w:p>
        </w:tc>
        <w:tc>
          <w:tcPr>
            <w:tcW w:type="dxa" w:w="524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Практические работы: измерение длины отрезка, ломаной, длины стороны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квадрата, сторон прямоугольника. Комментирование хода и результата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работы; установление соответствия результата и поставленного вопроса;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5.6.</w:t>
            </w:r>
          </w:p>
        </w:tc>
        <w:tc>
          <w:tcPr>
            <w:tcW w:type="dxa" w:w="375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Изображение прямоугольника, квадрата,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треугольника.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16.03.2023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28.03.2023</w:t>
            </w:r>
          </w:p>
        </w:tc>
        <w:tc>
          <w:tcPr>
            <w:tcW w:type="dxa" w:w="524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диалог: обсуждение свойств геометрических фигур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(прямоугольника и др.); сравнение геометрических фигур (по форме,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размеру); сравнение отрезков по длине;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348"/>
        </w:trPr>
        <w:tc>
          <w:tcPr>
            <w:tcW w:type="dxa" w:w="4154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</w:t>
            </w:r>
          </w:p>
        </w:tc>
        <w:tc>
          <w:tcPr>
            <w:tcW w:type="dxa" w:w="10820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6.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Математическая информация</w:t>
            </w:r>
          </w:p>
        </w:tc>
      </w:tr>
      <w:tr>
        <w:trPr>
          <w:trHeight w:hRule="exact" w:val="926"/>
        </w:trPr>
        <w:tc>
          <w:tcPr>
            <w:tcW w:type="dxa" w:w="396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6.1.</w:t>
            </w:r>
          </w:p>
        </w:tc>
        <w:tc>
          <w:tcPr>
            <w:tcW w:type="dxa" w:w="375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Сбор данных об объекте по  образцу.</w:t>
            </w:r>
          </w:p>
          <w:p>
            <w:pPr>
              <w:autoSpaceDN w:val="0"/>
              <w:autoSpaceDE w:val="0"/>
              <w:widowControl/>
              <w:spacing w:line="25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Характеристики объекта, группы объектов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(количество, форма, размер); выбор предметов по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образцу (по  заданным признакам).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30.03.2023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31.03.2023</w:t>
            </w:r>
          </w:p>
        </w:tc>
        <w:tc>
          <w:tcPr>
            <w:tcW w:type="dxa" w:w="524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Коллективное наблюдение: распознавание в окружающем мире ситуаций,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которые целесообразно сформулировать на языке математики и решить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математическими средствами;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90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6.2.</w:t>
            </w:r>
          </w:p>
        </w:tc>
        <w:tc>
          <w:tcPr>
            <w:tcW w:type="dxa" w:w="375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Группировка объектов по  заданному признаку.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03.04.2023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04.04.2023</w:t>
            </w:r>
          </w:p>
        </w:tc>
        <w:tc>
          <w:tcPr>
            <w:tcW w:type="dxa" w:w="524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наглядностью — рисунками, содержащими математическую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информацию. Формулирование вопросов и ответов по рисунку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(иллюстрации, модели). Упорядочение математических объектов с опорой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 рисунок, сюжетную ситуацию и пр.;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78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6.3.</w:t>
            </w:r>
          </w:p>
        </w:tc>
        <w:tc>
          <w:tcPr>
            <w:tcW w:type="dxa" w:w="375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Закономерность в ряду заданных объектов: её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обнаружение, продолжение ряда.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06.04.2023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07.04.2023</w:t>
            </w:r>
          </w:p>
        </w:tc>
        <w:tc>
          <w:tcPr>
            <w:tcW w:type="dxa" w:w="524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парах/группах: поиск общих свойств групп предметов (цвет,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форма, величина, количество, назначение и др.). Таблица как способ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представления информации, полученной из повседневной жизни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(расписания, чеки, меню и т.д.);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73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6.4.</w:t>
            </w:r>
          </w:p>
        </w:tc>
        <w:tc>
          <w:tcPr>
            <w:tcW w:type="dxa" w:w="375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Верные (истинные) и  неверные (ложные)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предложения, составленные относительно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заданного набора математических объектов.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10.04.2023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11.04.2023</w:t>
            </w:r>
          </w:p>
        </w:tc>
        <w:tc>
          <w:tcPr>
            <w:tcW w:type="dxa" w:w="524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Знакомство с логической конструкцией «Если … , то …».Верно или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неверно: формулирование и проверка предложения;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5.600000000000023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6.5.</w:t>
            </w:r>
          </w:p>
        </w:tc>
        <w:tc>
          <w:tcPr>
            <w:tcW w:type="dxa" w:w="3758"/>
            <w:tcBorders>
              <w:start w:sz="4.800000000000011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4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Чтение таблицы (содержащей не более четырёх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данных); извлечение данного из  строки, столбца;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внесение одного-двух данных в таблицу</w:t>
            </w:r>
          </w:p>
        </w:tc>
        <w:tc>
          <w:tcPr>
            <w:tcW w:type="dxa" w:w="528"/>
            <w:tcBorders>
              <w:start w:sz="4.7999999999999545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13.04.2023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14.04.2023</w:t>
            </w:r>
          </w:p>
        </w:tc>
        <w:tc>
          <w:tcPr>
            <w:tcW w:type="dxa" w:w="5248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Наблюдение за числами в окружающем мире, описание словами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наблюдаемых фактов, закономерностей;</w:t>
            </w:r>
          </w:p>
        </w:tc>
        <w:tc>
          <w:tcPr>
            <w:tcW w:type="dxa" w:w="108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4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6.6.</w:t>
            </w:r>
          </w:p>
        </w:tc>
        <w:tc>
          <w:tcPr>
            <w:tcW w:type="dxa" w:w="375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Чтение рисунка, схемы 1—2 числовыми данными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(значениями данных величин).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17.04.2023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18.04.2023</w:t>
            </w:r>
          </w:p>
        </w:tc>
        <w:tc>
          <w:tcPr>
            <w:tcW w:type="dxa" w:w="524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Ориентировка в книге, на странице учебника, использование изученных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терминов для описания положениярисунка, числа, задания и пр.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странице, на листе бумаги;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106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6.7.</w:t>
            </w:r>
          </w:p>
        </w:tc>
        <w:tc>
          <w:tcPr>
            <w:tcW w:type="dxa" w:w="375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Выполнение 1—3-шаговых инструкций,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связанных с вычислениями, измерением длины,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построением геометрических фигур.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24.04.2023</w:t>
            </w:r>
          </w:p>
        </w:tc>
        <w:tc>
          <w:tcPr>
            <w:tcW w:type="dxa" w:w="524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парах/группах: поиск общих свойств групп предметов (цвет,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форма, величина, количество, назначение и др.). Таблица как способ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представления информации, полученной из повседневной жизни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(расписания, чеки, меню и т.д.);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Электронное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приложение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учебнику</w:t>
            </w:r>
          </w:p>
        </w:tc>
      </w:tr>
      <w:tr>
        <w:trPr>
          <w:trHeight w:hRule="exact" w:val="348"/>
        </w:trPr>
        <w:tc>
          <w:tcPr>
            <w:tcW w:type="dxa" w:w="4154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разделу: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</w:t>
            </w:r>
          </w:p>
        </w:tc>
        <w:tc>
          <w:tcPr>
            <w:tcW w:type="dxa" w:w="10820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154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</w:t>
            </w:r>
          </w:p>
        </w:tc>
        <w:tc>
          <w:tcPr>
            <w:tcW w:type="dxa" w:w="10820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4154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132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31</w:t>
            </w:r>
          </w:p>
        </w:tc>
        <w:tc>
          <w:tcPr>
            <w:tcW w:type="dxa" w:w="8574"/>
            <w:gridSpan w:val="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ПОУРОЧНОЕ ПЛАНИРОВАНИЕ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2618"/>
            <w:vMerge w:val="restart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64"/>
            <w:vMerge w:val="restart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682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формы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2618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520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0"/>
        </w:trPr>
        <w:tc>
          <w:tcPr>
            <w:tcW w:type="dxa" w:w="10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261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00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0"/>
        </w:trPr>
        <w:tc>
          <w:tcPr>
            <w:tcW w:type="dxa" w:w="10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261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71.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75.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85.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0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92.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94.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97.</w:t>
            </w:r>
          </w:p>
        </w:tc>
        <w:tc>
          <w:tcPr>
            <w:tcW w:type="dxa" w:w="261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98.</w:t>
            </w:r>
          </w:p>
        </w:tc>
        <w:tc>
          <w:tcPr>
            <w:tcW w:type="dxa" w:w="2618"/>
            <w:tcBorders>
              <w:start w:sz="4.7999999999999545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102.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110.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111.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113.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116.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117.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118.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119.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1068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0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121.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123.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124.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125.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126.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127.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0"/>
        </w:trPr>
        <w:tc>
          <w:tcPr>
            <w:tcW w:type="dxa" w:w="10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128.</w:t>
            </w:r>
          </w:p>
        </w:tc>
        <w:tc>
          <w:tcPr>
            <w:tcW w:type="dxa" w:w="261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129.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130.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131.</w:t>
            </w:r>
          </w:p>
        </w:tc>
        <w:tc>
          <w:tcPr>
            <w:tcW w:type="dxa" w:w="26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10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132.</w:t>
            </w:r>
          </w:p>
        </w:tc>
        <w:tc>
          <w:tcPr>
            <w:tcW w:type="dxa" w:w="26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08"/>
        </w:trPr>
        <w:tc>
          <w:tcPr>
            <w:tcW w:type="dxa" w:w="3686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4514"/>
            <w:gridSpan w:val="3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71" w:lineRule="auto" w:before="166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Математика (в 2 частях), 1 класс /Моро М.И., Волкова С.И., Степанова С.В., Акционерное общество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«Издательство «Просвещение»;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30" w:lineRule="auto" w:before="166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Поурочные разработки по "Математике" для 1 класса, Т.Ф.Ситникова, И.Ф.Яценко, "ВАКО" Москва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71" w:lineRule="auto" w:before="168" w:after="0"/>
        <w:ind w:left="0" w:right="43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РЭШ https://edu.ru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Электронное приложение к учебнику "Математика" 1 класс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Учи. ру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302" w:lineRule="auto" w:before="346" w:after="0"/>
        <w:ind w:left="0" w:right="576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Ноутбук, мультимедийный проектор, колонки</w:t>
      </w:r>
    </w:p>
    <w:p>
      <w:pPr>
        <w:autoSpaceDN w:val="0"/>
        <w:autoSpaceDE w:val="0"/>
        <w:widowControl/>
        <w:spacing w:line="302" w:lineRule="auto" w:before="262" w:after="0"/>
        <w:ind w:left="0" w:right="72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ЛАБОРАТОРНЫХ И ПРАКТИЧЕСКИХ РАБОТ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Линейка, циркуль, таблицы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0084" w:space="0"/>
            <w:col w:w="10444" w:space="0"/>
            <w:col w:w="10332" w:space="0"/>
            <w:col w:w="10584" w:space="0"/>
            <w:col w:w="10268" w:space="0"/>
            <w:col w:w="10584" w:space="0"/>
            <w:col w:w="10406" w:space="0"/>
            <w:col w:w="10600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5534" w:space="0"/>
        <w:col w:w="10084" w:space="0"/>
        <w:col w:w="10444" w:space="0"/>
        <w:col w:w="10332" w:space="0"/>
        <w:col w:w="10584" w:space="0"/>
        <w:col w:w="10268" w:space="0"/>
        <w:col w:w="10584" w:space="0"/>
        <w:col w:w="10406" w:space="0"/>
        <w:col w:w="10600" w:space="0"/>
        <w:col w:w="9580" w:space="0"/>
        <w:col w:w="5936" w:space="0"/>
        <w:col w:w="3644" w:space="0"/>
        <w:col w:w="958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