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1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Приморского края</w:t>
      </w:r>
    </w:p>
    <w:p>
      <w:pPr>
        <w:autoSpaceDN w:val="0"/>
        <w:autoSpaceDE w:val="0"/>
        <w:widowControl/>
        <w:spacing w:line="230" w:lineRule="auto" w:before="670" w:after="0"/>
        <w:ind w:left="17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Пограничного муниципального округа</w:t>
      </w:r>
    </w:p>
    <w:p>
      <w:pPr>
        <w:autoSpaceDN w:val="0"/>
        <w:autoSpaceDE w:val="0"/>
        <w:widowControl/>
        <w:spacing w:line="230" w:lineRule="auto" w:before="670" w:after="1436"/>
        <w:ind w:left="135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Филиал МБОУ "ЖАРИКОВСКАЯ СОШ ПМР" в с. Нестеровка</w:t>
      </w:r>
    </w:p>
    <w:p>
      <w:pPr>
        <w:sectPr>
          <w:pgSz w:w="11900" w:h="16840"/>
          <w:pgMar w:top="298" w:right="880" w:bottom="398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28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Заместитель директора по УРВ</w:t>
      </w:r>
    </w:p>
    <w:p>
      <w:pPr>
        <w:autoSpaceDN w:val="0"/>
        <w:autoSpaceDE w:val="0"/>
        <w:widowControl/>
        <w:spacing w:line="230" w:lineRule="auto" w:before="182" w:after="0"/>
        <w:ind w:left="0" w:right="39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______________Кутафина Н.С.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396" w:right="172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182"/>
        <w:ind w:left="0" w:right="0" w:firstLine="0"/>
        <w:jc w:val="center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______________Байдраков В.П.</w:t>
      </w:r>
    </w:p>
    <w:p>
      <w:pPr>
        <w:sectPr>
          <w:type w:val="nextColumn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0"/>
        <w:gridCol w:w="4790"/>
      </w:tblGrid>
      <w:tr>
        <w:trPr>
          <w:trHeight w:hRule="exact" w:val="490"/>
        </w:trPr>
        <w:tc>
          <w:tcPr>
            <w:tcW w:type="dxa" w:w="39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41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№5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03  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992" w:right="72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№64/1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"31" 03 2022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361849)</w:t>
      </w:r>
    </w:p>
    <w:p>
      <w:pPr>
        <w:autoSpaceDN w:val="0"/>
        <w:autoSpaceDE w:val="0"/>
        <w:widowControl/>
        <w:spacing w:line="262" w:lineRule="auto" w:before="166" w:after="0"/>
        <w:ind w:left="360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«Музыка»</w:t>
      </w:r>
    </w:p>
    <w:p>
      <w:pPr>
        <w:autoSpaceDN w:val="0"/>
        <w:autoSpaceDE w:val="0"/>
        <w:widowControl/>
        <w:spacing w:line="262" w:lineRule="auto" w:before="670" w:after="0"/>
        <w:ind w:left="2160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6740" w:right="0" w:hanging="1548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Терентьева Елена Борисовна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Нестеровка 2022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музыке на уровне 1 класса начального общего образования составлена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«Требований к результатам освоения основной образовательной программы», представленных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Федеральном государственном образовательном стандарте начального общего образования,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учётом распределённых по модулям проверяемых требований к результатам освоения основной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 начального общего образования, а также на основе характеристики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планируемых результатов духовно-нравственного развития, воспитания и социализации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обучающихся, представленной в Примерной про-грамме воспитания (одобрено решением ФУМО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02.06.2020). Программа разработана с учётом актуальных целей и задач обучения и воспитания,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обучающихся и условий, необходимых для достижения личностных, метапредметных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предметных результатов при освоении предметной области «Искусство» (Музыка).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«МУЗЫКА»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является неотъемлемой частью культурного наследия, универсальным способом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коммуникации. Особенно важна музыка для становления личности младшего школьника —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способ, форма и опыт самовыражения и естественного радостного мировосприятия.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течение периода начального общего музыкального образования необходимо заложить основы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будущей музыкальной культуры личности, сформировать представления о многообразии проявлений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музыкального искусства в жизни современного человека и общества. Поэтому в содержании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должны быть представлены различные пласты музыкального искусства: фольклор,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классическая, современная музыка, в том числе наиболее достойные образцы массовой музыкальной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(джаз, эстрада, музыка кино и др.). При этом наиболее эффективной формой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музыкального искусства является практическое музицирование — пение, игра на доступных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музыкальных инструментах, различные формы музыкального движения. В ходе активной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музыкальной деятельности происходит постепенное освоение элементов музыкального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основных жанровых особенностей, принципов и форм развития музыки.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предусматривает знакомство обучающихся с некоторым количеством явлений, фактов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музыкальной культуры (знание музыкальных произведений, фамилий композиторов и исполнителей,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специальной терминологии и т. п.). Однако этот уровень содержания обучения не является главным.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Значительно более важным является формирование эстетических потребностей, проживание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тех особых мыслей и чувств, состояний, отношений к жизни, самому себе, другим людям,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которые несёт в себе музыка как «искусство интонируемого смысла» (Б. В. Асафьев).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Свойственная музыкальному восприятию идентификация с лирическим героем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(В. В. Медушевский) является уникальным психологическим механизмом для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мировоззрения ребёнка опосредованным недирективным путём. Поэтому ключевым моментом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составлении программы является отбор репертуара, который должен сочетать в себе такие качества,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доступность, высокий художественный уровень, соответствие системе базовых национальных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ценностей.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Одним из наиболее важных направлений музыкального воспитания является развитие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эмоционального интеллекта обучающихся. Через опыт чувственного восприятия и художественного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исполнения музыки формируется эмоциональная осознанность, рефлексивная установка личности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целом.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Особая роль в организации музыкальных занятий младших школьников принадлежит игровым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формам деятельности, которые рассматриваются как широкий спектр конкретных приёмов и методов,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внутренне присущих самому искусству — от традиционных фольклорных игр и театрализованных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представлений к звуковым импровизациям, направленным на освоение жанровых особенностей,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элементов музыкального языка, композиционных принципов.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 ЗАДАЧИ ИЗУЧЕНИЯ УЧЕБНОГО ПРЕДМЕТА «МУЗЫКА»</w:t>
      </w:r>
    </w:p>
    <w:p>
      <w:pPr>
        <w:autoSpaceDN w:val="0"/>
        <w:autoSpaceDE w:val="0"/>
        <w:widowControl/>
        <w:spacing w:line="271" w:lineRule="auto" w:before="166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жизненно необходима для полноценного развития младших школьников. Признание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самоценности творческого развития человека, уникального вклада искусства в образование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 делает неприменимыми критерии утилитарности.</w:t>
      </w:r>
    </w:p>
    <w:p>
      <w:pPr>
        <w:autoSpaceDN w:val="0"/>
        <w:autoSpaceDE w:val="0"/>
        <w:widowControl/>
        <w:spacing w:line="283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Основная цель реализации программы — воспитание музыкальной культуры как части всей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духовной культуры обучающихся. Основным содержанием музыкального обучения и воспитания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является личный и коллективный опыт проживания и осознания специфического комплекса эмоций,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чувств, образов, идей, порождаемых ситуациями эстетического восприятия (постижение мира через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переживание, самовыражение через творчество, духовно-нравственное становление, воспитание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чуткости к внутреннему миру другого человека через опыт сотворчества и сопереживания).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конкретизации учебных целей их реализация осуществляется по следующим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направлениям: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становление системы ценностей обучающихся в единстве эмоциональной и познавательной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 как универсального языка общения, художественного отражения многообразия жизни;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музицированию.</w:t>
      </w:r>
    </w:p>
    <w:p>
      <w:pPr>
        <w:autoSpaceDN w:val="0"/>
        <w:autoSpaceDE w:val="0"/>
        <w:widowControl/>
        <w:spacing w:line="262" w:lineRule="auto" w:before="70" w:after="0"/>
        <w:ind w:left="18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Важнейшими задачами в начальной школе являются: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Формирование эмоционально-ценностной отзывчивости на прекрасное в жизни и в искусстве.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Формирование позитивного взгляда на окружающий мир, гармонизация взаимодействия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природой, обществом, самим собой через доступные формы музицирования.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Формирование культуры осознанного восприятия музыкальных образов. Приобщение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общечеловеческим духовным ценностям через собственный внутренний опыт эмоционального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переживания.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Развитие эмоционального интеллекта в единстве с другими познавательными и регулятивными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универсальными учебными действиями. Развитие ассоциативного мышления и продуктивного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воображения.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 Овладение предметными умениями и навыками в различных видах практического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музицирования. Введение ребёнка в искусство через разнообразие видов музыкальной деятельности,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а) Слушание (воспитание грамотного слушателя);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б) Исполнение (пение, игра на доступных музыкальных инструментах);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в) Сочинение (элементы импровизации, композиции, аранжировки);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г) Музыкальное движение (пластическое интонирование, танец, двигательное моделирование и др.);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д) Исследовательские и творческие проекты.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6. Изучение закономерностей музыкального искусства: интонационная и жанровая природа музыки,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выразительные средства, элементы музыкального языка.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7. Воспитание уважения к цивилизационному наследию России; присвоение интонационно-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образного строя отечественной музыкальной культуры.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8. Расширение кругозора, воспитание любознательности, интереса к музыкальной культуре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стран, культур, времён и народов.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«МУЗЫКА» В УЧЕБНОМ ПЛАНЕ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Федеральным государственным образовательным стандартом начального общего</w:t>
      </w:r>
    </w:p>
    <w:p>
      <w:pPr>
        <w:sectPr>
          <w:pgSz w:w="11900" w:h="16840"/>
          <w:pgMar w:top="292" w:right="648" w:bottom="312" w:left="666" w:header="720" w:footer="720" w:gutter="0"/>
          <w:cols w:space="720" w:num="1" w:equalWidth="0"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«Музыка» входит в предметную область «Искусство»,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обязательным для изучения и преподаётся в начальной школе с 1 по 4 класс включительно.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«Музыка» структурно представлено восемью модулями (тематическими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линиями), обеспечивающими преемственность с образовательной программой дошкольного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основного общего образования, непрерывность изучения предмета и образовательной области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«Искусство» на протяжении всего курса школьного обучения: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1 «Музыкальная грамота»;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2 «Народная музыка России»;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3 «Музыка народов мира»;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4 «Духовная музыка»;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5 «Классическая музыка»;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6 «Современная музыкальная культура»;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7 «Музыка театра и кино»;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модуль № 8 «Музыка в жизни человека».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«Музыка» предполагает активную социо-культурную деятельность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обучающихся, участие в музыкальных праздниках, конкурсах, концертах, театрализованных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действиях, в том числе основанных на межпредметных связях с такими дисциплинами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образовательной программы, как «Изобразительное искусство», «Литературное чтение»,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мир», «Основы религиозной культуры и светской этики», «Иностранный язык» и др.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предмета «Музыка» в 1 классе составляет 33 часов (не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менее 1 часа в неделю).</w:t>
      </w:r>
    </w:p>
    <w:p>
      <w:pPr>
        <w:sectPr>
          <w:pgSz w:w="11900" w:h="16840"/>
          <w:pgMar w:top="292" w:right="890" w:bottom="1440" w:left="666" w:header="720" w:footer="720" w:gutter="0"/>
          <w:cols w:space="720" w:num="1" w:equalWidth="0"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54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«МУЗЫКА В ЖИЗНИ ЧЕЛОВЕКА»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Красота и вдохновение.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Стремление человека к красоте Особое состояние — вдохновение. Музыка — возможность вместе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переживать вдохновение, наслаждаться красотой. Музыкальное единство людей — хор, хоровод. </w:t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Музыкальные пейзажи.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Образы природы в музыке. Настроение музыкальных пейзажей. Чувства человека, любующегося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природой. Музыка — выражение глубоких чувств, тонких оттенков настроения, которые трудно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передать словами.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Музыкальные портреты.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Музыка, передающая образ человека, его походку, движения, характер, манеру речи. «Портреты»,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выраженные в музыкальных интонациях.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Какой же праздник без музыки?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Музыка, создающая настроение праздника. Музыка в цирке, на уличном шествии, спортивном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празднике.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 на войне, музыка о войне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Военная тема в музыкальном искусстве. Военные песни, марши, интонации, ритмы, тембры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(призывная кварта, пунктирный ритм, тембры малого барабана, трубы и т. д.)</w:t>
      </w:r>
    </w:p>
    <w:p>
      <w:pPr>
        <w:autoSpaceDN w:val="0"/>
        <w:autoSpaceDE w:val="0"/>
        <w:widowControl/>
        <w:spacing w:line="262" w:lineRule="auto" w:before="190" w:after="0"/>
        <w:ind w:left="180" w:right="54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«НАРОДНАЯ МУЗЫКА РОССИИ»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Край, в котором ты живёшь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0" w:after="0"/>
        <w:ind w:left="180" w:right="172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Музыкальные традиции малой Родины. Песни, обряды, музыкальные инструменты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Русский фольклор.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Русские народные песни (трудовые, солдатские, хороводные и др.). Детский фольклор (игровые,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заклички, потешки, считалки, прибаутки)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Русские народные музыкальные инструменты.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Народные музыкальные инструменты (балалайка, рожок, свирель, гусли, гармонь, ложки).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Инструментальные наигрыши. Плясовые мелодии.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Сказки, мифы и легенды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Народные сказители. Русские народные сказания, былины. Эпос народов России2. Сказки и легенды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 музыке и музыкантах</w:t>
      </w:r>
    </w:p>
    <w:p>
      <w:pPr>
        <w:autoSpaceDN w:val="0"/>
        <w:autoSpaceDE w:val="0"/>
        <w:widowControl/>
        <w:spacing w:line="262" w:lineRule="auto" w:before="192" w:after="0"/>
        <w:ind w:left="180" w:right="59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Mодуль «МУЗЫКАЛЬНАЯ ГРАМОТА»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Весь мир звучит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0" w:after="0"/>
        <w:ind w:left="18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Звуки музыкальные и шумовые. Свойства звука: высота, громкость, длительность, тембр.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Звукоряд.</w:t>
      </w:r>
    </w:p>
    <w:p>
      <w:pPr>
        <w:autoSpaceDN w:val="0"/>
        <w:autoSpaceDE w:val="0"/>
        <w:widowControl/>
        <w:spacing w:line="262" w:lineRule="auto" w:before="70" w:after="0"/>
        <w:ind w:left="180" w:right="47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Нотный стан, скрипичный ключ. Ноты первой октавы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Ритм.</w:t>
      </w:r>
    </w:p>
    <w:p>
      <w:pPr>
        <w:autoSpaceDN w:val="0"/>
        <w:autoSpaceDE w:val="0"/>
        <w:widowControl/>
        <w:spacing w:line="262" w:lineRule="auto" w:before="70" w:after="0"/>
        <w:ind w:left="18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Звуки длинные и короткие (восьмые и четвертные длительности), такт, тактовая черта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Ритмический рисунок.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Длительности половинная, целая, шестнадцатые. Паузы. Ритмические рисунки. Ритмическая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партитура.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Высота звуков.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Регистры. Ноты певческого диапазона. Расположение нот на клавиатуре. Знаки альтерации.(диезы,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бемоли, бекары).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"КЛАССИЧЕСКАЯ МУЗЫКА"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Композиторы — детям.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Детская музыка П. И. Чайковского, С. С. Прокофьева, Д. Б. Кабалевского и др. Понятие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жанра.Песня, танец, марш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Оркестр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Оркестр — большой коллектив музыкантов. Дирижёр, партитура, репетиция. Жанр концерта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музыкальное соревнование солиста с оркестром.</w:t>
      </w:r>
    </w:p>
    <w:p>
      <w:pPr>
        <w:autoSpaceDN w:val="0"/>
        <w:autoSpaceDE w:val="0"/>
        <w:widowControl/>
        <w:spacing w:line="240" w:lineRule="auto" w:before="6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Музыкальные инструменты. Форте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​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пиано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64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Рояль и пианино. История изобретения фортепиано, «секрет» названия инструмента (форте +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пиано). «Предки» и «наследники» фортепиано (клавесин, синте​затор).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Музыкальные инструменты. Флейта.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Предки современной флейты. Легенда о нимфе Сиринкс. Музыка для флейты соло, флейты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сопровождении фортепиано, оркестра.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Музыкальные инструменты. Скрипка, виолончель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Певучесть тембров струнных смычковых инструментов. Композиторы, сочинявшие скрипичную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музыку. Знаменитые исполнители, мастера, изготавливавшие инструменты.</w:t>
      </w:r>
    </w:p>
    <w:p>
      <w:pPr>
        <w:autoSpaceDN w:val="0"/>
        <w:autoSpaceDE w:val="0"/>
        <w:widowControl/>
        <w:spacing w:line="262" w:lineRule="auto" w:before="190" w:after="0"/>
        <w:ind w:left="180" w:right="64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"ДУХОВНАЯ МУЗЫКА"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Песни верующих.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Молитва, хорал, песнопение, духовный стих. Образы духовной музыки в творчестве композиторов-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классиков.</w:t>
      </w:r>
    </w:p>
    <w:p>
      <w:pPr>
        <w:autoSpaceDN w:val="0"/>
        <w:autoSpaceDE w:val="0"/>
        <w:widowControl/>
        <w:spacing w:line="262" w:lineRule="auto" w:before="190" w:after="0"/>
        <w:ind w:left="180" w:right="59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"МУЗЫКА НАРОДОВ МИРА"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 наших соседей.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 и музыкальные традиции Белоруссии, Украины, Прибалтики (песни, танцы, обычаи,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музыкальные инструменты).</w:t>
      </w:r>
    </w:p>
    <w:p>
      <w:pPr>
        <w:autoSpaceDN w:val="0"/>
        <w:autoSpaceDE w:val="0"/>
        <w:widowControl/>
        <w:spacing w:line="262" w:lineRule="auto" w:before="190" w:after="0"/>
        <w:ind w:left="180" w:right="59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"МУЗЫКА ТЕАТРА И КИНО"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Музыкальная сказка на сцене, на экране.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Характеры персонажей, отражённые в музыке. Тембр голоса. Соло. Хор, ансамбль.</w:t>
      </w:r>
    </w:p>
    <w:p>
      <w:pPr>
        <w:sectPr>
          <w:pgSz w:w="11900" w:h="16840"/>
          <w:pgMar w:top="298" w:right="778" w:bottom="1440" w:left="666" w:header="720" w:footer="720" w:gutter="0"/>
          <w:cols w:space="720" w:num="1" w:equalWidth="0"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Специфика эстетического содержания предмета «Музыка» обусловливает тесное взаимодействие,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смысловое единство трёх групп результатов: личностных, метапредметных и предметных.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рабочей программы по музыке для начального общего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достигаются во взаимодействии учебной и воспитательной работы, урочной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внеурочной деятельности. Они должны отражать готовность обучающихся руководствоваться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системой позитивных ценностных ориентаций,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Гражданско-патриотического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российской гражданской идентичности; знание Гимна России и традиций его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исполнения, уважение музыкальных символов и традиций республик Российской Федерации;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освоению музыкальных традиций своего края, музыкальной культуры народов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России; уважение к достижениям отечественных мастеров культуры; стремление участвовать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творческой жизни своей школы, города, республики.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признание индивидуальности каждого человека; проявление сопереживания, уважения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доброжелательности; готовность придерживаться принципов взаимопомощи и творческого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сотрудничества в процессе непосредственной музыкальной и учебной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восприимчивость к различным видам искусства, музыкальным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народов; умение видеть прекрасное в жизни, наслаждаться красотой; стремление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самовыражению в разных видах искусства.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единстве и особенностях художественной и научной картины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мира; познавательные интересы, активность, инициативность, любознательность и самостоятельность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познании.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здорового и безопасного (для себя и других людей) образа жизни в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среде; бережное отношение к физиологическим системам организма, задействованным в музыкально-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исполнительской деятельности (дыхание, артикуляция, музыкальный слух, голос); профилактика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умственного и физического утомления с использованием возможностей музыкотерапии.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посильное активное участие в практической деятельности; трудолюбие в учёбе,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настойчивость в достижении поставленных целей; интерес к практическому изучению профессий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сфере культуры и искусства; уважение к труду и результатам трудовой деятельности.</w:t>
      </w:r>
    </w:p>
    <w:p>
      <w:pPr>
        <w:autoSpaceDN w:val="0"/>
        <w:autoSpaceDE w:val="0"/>
        <w:widowControl/>
        <w:spacing w:line="262" w:lineRule="auto" w:before="70" w:after="0"/>
        <w:ind w:left="180" w:right="2592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бережное отношение к природе;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Метапредметные результаты освоения основной образовательной программы, формируемые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изучении предмета «Музыка»: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1. Овладение универсальными познавательными действиями.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сравнивать музыкальные звуки, звуковые сочетания, произведения, жанры;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основания для сравнения, объединять элементы музыкального звучания по определённому признаку;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определять существенный признак для классификации, классифицировать предложенные объекты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(музыкальные инструменты, элементы музыкального языка, произведения, исполнительские составы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др.);находить закономерности и противоречия в рассматриваемых явлениях музыкального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искусства, сведениях и наблюдениях за звучащим музыкальным материалом на основе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алгоритма;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выявлять недостаток информации, в том числе слуховой, акустической для решения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(практической) задачи на основе предложенного алгоритма;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 устанавливать причинно-следственные связи в ситуациях музыкального восприятия и исполнения,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выводы.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предложенных учителем вопросов определять разрыв между реальным и желательным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состоянием музыкальных явлений, в том числе в отношении собственных музыкально-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исполнительских навыков;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помощью учителя формулировать цель выполнения вокальных и слуховых упражнений,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изменения результатов своей музыкальной деятельности, ситуации совместного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музицирования;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несколько вариантов решения творческой, исполнительской задачи, выбирать наиболее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подходящий (на основе предложенных критериев);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по предложенному плану опыт, несложное исследование по установлению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изучения и связей между музыкальными объектами и явлениями (часть — целое,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причина — следствие);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выводы и подкреплять их доказательствами на основе результатов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 (в том числе в форме двигательного моделирования, звукового эксперимента,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классификации, сравнения, исследования);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развитие музыкального процесса, эволюции культурных явлений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условиях.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источник получения информации;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заданному алгоритму находить в предложенном источнике информацию, представленную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явном виде;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достоверную и недостоверную информацию самостоятельно или на основании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предложенного учителем способа её проверки;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с помощью взрослых (учителей, родителей (законных представителей) обучающихся)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информационной безопасности при поиске информации в сети Интернет;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текстовую, видео-, графическую, звуковую, информацию в соответствии с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музыкальные тексты (акустические и нотные) по предложенному учителем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создавать схемы, таблицы для представления информации.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Невербальная коммуникация: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музыку как специфическую форму общения людей, стремиться понять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эмоционально-образное содержание музыкального высказывания;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выступать перед публикой в качестве исполнителя музыки (соло или в коллективе);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передавать в собственном исполнении музыки художественное содержание, выражать настроение,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чувства, личное отношение к исполняемому произведению;</w:t>
      </w:r>
    </w:p>
    <w:p>
      <w:pPr>
        <w:sectPr>
          <w:pgSz w:w="11900" w:h="16840"/>
          <w:pgMar w:top="298" w:right="720" w:bottom="428" w:left="666" w:header="720" w:footer="720" w:gutter="0"/>
          <w:cols w:space="720" w:num="1" w:equalWidth="0"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пользоваться интонационной выразительностью в обыденной речи, понимать культурные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и значение интонации в повседневном общении.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Вербальная коммуникация: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 в знакомой среде;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уважительное отношение к собеседнику, соблюдать правила ведения диалога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дискуссии;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возможность существования разных точек зрения;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корректно и аргументированно высказывать своё мнение;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речевое высказывание в соответствии с поставленной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устные и письменные тексты (описание, рассуждение, повествование);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готовить небольшие публичные выступления;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подбирать иллюстративный материал (рисунки, фото, плакаты) к тексту выступления.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Совместная деятельность (сотрудничество):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стремиться к объединению усилий, эмоциональной эмпатии в ситуациях совместного восприятия,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исполнения музыки;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переключаться между различными формами коллективной, групповой и индивидуальной работы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конкретной проблемы, выбирать наиболее эффективные формы взаимодействия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решении поставленной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краткосрочные и долгосрочные цели (индивидуальные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формата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планирования, распределения промежуточных шагов и сроков;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проявлять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руководить, выполнять поручения, подчиняться;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 выполнять свою часть работы; оценивать свой вклад в общий результат;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совместные проектные, творческие задания с опорой на предложенные образцы.</w:t>
      </w:r>
    </w:p>
    <w:p>
      <w:pPr>
        <w:autoSpaceDN w:val="0"/>
        <w:autoSpaceDE w:val="0"/>
        <w:widowControl/>
        <w:spacing w:line="276" w:lineRule="auto" w:before="70" w:after="0"/>
        <w:ind w:left="180" w:right="23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Овладение универсальными регулятивными действиями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Самоорганизация: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действия по решению учебной задачи для получения результата;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выстраивать последовательность выбранных действий.</w:t>
      </w:r>
    </w:p>
    <w:p>
      <w:pPr>
        <w:autoSpaceDN w:val="0"/>
        <w:autoSpaceDE w:val="0"/>
        <w:widowControl/>
        <w:spacing w:line="271" w:lineRule="auto" w:before="72" w:after="0"/>
        <w:ind w:left="180" w:right="360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Самоконтроль: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причины успеха/неудач учебной деятельности;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свои учебные действия для преодоления ошибок.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системой универсальных учебных регулятивных действий обеспечивает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смысловых установок личности (внутренняя позиция личности) и жизненных навыков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(управления собой, самодисциплины, устойчивого поведения, эмоционального душевного равновесия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т. д.).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характеризуют начальный этап формирования у обучающихся основ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музыкальной культуры и проявляются в способности к музыкальной деятельности, потребности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регулярном общении с музыкальным искусством, позитивном ценностном отношении к музыке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важному элементу своей жизни.</w:t>
      </w:r>
    </w:p>
    <w:p>
      <w:pPr>
        <w:autoSpaceDN w:val="0"/>
        <w:autoSpaceDE w:val="0"/>
        <w:widowControl/>
        <w:spacing w:line="262" w:lineRule="auto" w:before="70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Обучающиеся, освоившие основную образовательную программу по предмету «Музыка»: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интересом занимаются музыкой, любят петь, играть на доступных музыкальных инструментах,</w:t>
      </w:r>
    </w:p>
    <w:p>
      <w:pPr>
        <w:sectPr>
          <w:pgSz w:w="11900" w:h="16840"/>
          <w:pgMar w:top="298" w:right="674" w:bottom="452" w:left="666" w:header="720" w:footer="720" w:gutter="0"/>
          <w:cols w:space="720" w:num="1" w:equalWidth="0">
            <w:col w:w="10560" w:space="0"/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умеют слушать серьёзную музыку, знают правила поведения в театре, концертном зале;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сознательно стремятся к развитию своих музыкальных способностей;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осознают разнообразие форм и направлений музыкального искусства, могут назвать музыкальные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произведения, композиторов, исполнителей, которые им нравятся, аргументировать свой выбор;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имеют опыт восприятия, исполнения музыки разных жанров, творческой деятельности в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смежных видах искусства;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уважением относятся к достижениям отечественной музыкальной культуры;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стремятся к расширению своего музыкального кругозора.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результаты, формируемые в ходе изучения предмета «Музыка», сгруппированы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модулям и должны отражать сформированность умений: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«Музыка в жизни человека»: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исполнять Гимн Российской Федерации, Гимн своей республики, школы, исполнять песни,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посвящённые Великой Отечественной войне, песни, воспевающие красоту родной природы,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выражающие разнообразные эмоции, чувства и настроения;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музыкальное искусство как отражение многообразия жизни, различать обобщённые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жанровые сферы: напевность (лирика), танцевальность и маршевость (связь с движением),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декламационность, эпос (связь со словом);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осознавать собственные чувства и мысли, эстетические переживания, замечать прекрасное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окружающем мире и в человеке, стремиться к развитию и удовлетворению эстетических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потребностей.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 «Народная музыка России»: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принадлежность музыкальных интонаций, изученных произведений к 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фольклору, русской музыке, народной музыке различных регионов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на слух и называть знакомые народные музыкальные инструменты;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группировать народные музыкальные инструменты по принципу звукоизвлечения: духовые,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ударные, струнные;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принадлежность музыкальных произведений и их фрагментов к композиторскому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народному творчеству;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манеру пения, инструментального исполнения, типы солистов и коллективов — народных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академических;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ритмический аккомпанемент на ударных инструментах при исполнении народной песни;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исполнять народные произведения различных жанров с сопровождением и без сопровождения;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коллективной игре/импровизации (вокальной, инструментальной, танцевальной)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основе освоенных фольклорных жанров.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 «Музыкальная грамота»: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звуки: шумовые и музыкальные, длинные, короткие, тихие, громкие, низкие,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высокие;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элементы музыкального языка (темп, тембр, регистр, динамика, ритм, мелодия,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аккомпанемент и др.), уметь объяснить значение соответствующих терминов;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изобразительные и выразительные интонации, находить признаки сходства и различия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музыкальных и речевых интонаций;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на слух принципы развития: повтор, контраст, варьирование;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значение термина «музыкальная форма», определять на слух простые музыкальные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формы — двухчастную, трёхчастную и трёхчастную репризную, рондо, вариации;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ориентироваться в нотной записи в пределах певческого диапазона;</w:t>
      </w:r>
    </w:p>
    <w:p>
      <w:pPr>
        <w:sectPr>
          <w:pgSz w:w="11900" w:h="16840"/>
          <w:pgMar w:top="286" w:right="662" w:bottom="428" w:left="666" w:header="720" w:footer="720" w:gutter="0"/>
          <w:cols w:space="720" w:num="1" w:equalWidth="0">
            <w:col w:w="10572" w:space="0"/>
            <w:col w:w="10560" w:space="0"/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44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исполнять и создавать различные ритмические рисунки;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исполнять песни с простым мелодическим рисунком.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«Классическая музыка»: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на слух произведения классической музыки, называть автора и произведение,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исполнительский состав;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и характеризовать простейшие жанры музыки (песня, танец, марш), вычленять и называть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типичные жанровые признаки песни, танца и марша в сочинениях композиторов-классиков;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концертные жанры по особенностям исполнения (камерные и симфонические, вокальные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инструментальные), знать их разновидности, приводить примеры;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исполнять (в том числе фрагментарно, отдельными темами) сочинения композиторов-классиков;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музыку в соответствии с её настроением, характером, осознавать эмоции и чувства,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вызванные музыкальным звучанием, уметь кратко описать свои впечатления от музыкального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выразительные средства, использованные композитором для создания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музыкального образа;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музыкальные произведения с произведениями живописи, литературы на основе сходства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настроения, характера, комплекса выразительных средств.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«Духовная музыка»: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характер, настроение музыкальных произведений духовной музыки, характеризовать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жизненное предназначение;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исполнять доступные образцы духовной музыки;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рассказывать об особенностях исполнения, традициях звучания духовной музыки Русской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православной церкви (вариативно: других конфессий согласно региональной религиозной традиции).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«Музыка народов мира»: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на слух и исполнять произведения народной и композиторской музыки других стран;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на слух принадлежность народных музыкальных инструментов к группам духовых,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струнных, ударно-шумовых инструментов;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на слух и называть фольклорные элементы музыки разных народов мира в сочинениях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профессиональных композиторов (из числа изученных культурно-национальных традиций и жанров);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и характеризовать фольклорные жанры музыки (песенные, танцевальные), вычленять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называть типичные жанровые признаки.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Модуль «Музыка театра и кино»: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и называть особенности музыкально-сценических жанров (опера, балет, оперетта,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мюзикл);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отдельные номера музыкального спектакля (ария, хор, увертюра и т. д.), узнавать на слух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называть освоенные музыкальные произведения (фрагменты) и их авторов;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виды музыкальных коллективов (ансамблей, оркестров, хоров), тембры человеческих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голосов и музыкальных инструментов, уметь определять их на слух;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отличать черты профессий, связанных с созданием музыкального спектакля, и их роли в творческом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процессе: композитор, музыкант, дирижёр, сценарист, режиссёр, хореограф, певец, художник и др.</w:t>
      </w:r>
    </w:p>
    <w:p>
      <w:pPr>
        <w:sectPr>
          <w:pgSz w:w="11900" w:h="16840"/>
          <w:pgMar w:top="298" w:right="666" w:bottom="1196" w:left="666" w:header="720" w:footer="720" w:gutter="0"/>
          <w:cols w:space="720" w:num="1" w:equalWidth="0">
            <w:col w:w="10568" w:space="0"/>
            <w:col w:w="10572" w:space="0"/>
            <w:col w:w="10560" w:space="0"/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274"/>
            <w:vMerge w:val="restart"/>
            <w:tcBorders>
              <w:start w:sz="4.7999999999999545" w:val="single" w:color="#000000"/>
              <w:top w:sz="4.800000000000011" w:val="single" w:color="#000000"/>
              <w:end w:sz="5.600000000000023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2"/>
            <w:gridSpan w:val="3"/>
            <w:tcBorders>
              <w:start w:sz="5.600000000000023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4780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Репертуар 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2246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39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7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294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7999999999999545" w:val="single" w:color="#000000"/>
              <w:top w:sz="4.800000000000011" w:val="single" w:color="#000000"/>
              <w:end w:sz="5.600000000000023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5.600000000000023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20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для слушания</w:t>
            </w:r>
          </w:p>
        </w:tc>
        <w:tc>
          <w:tcPr>
            <w:tcW w:type="dxa" w:w="150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для пения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музицирования</w:t>
            </w:r>
          </w:p>
        </w:tc>
        <w:tc>
          <w:tcPr>
            <w:tcW w:type="dxa" w:w="1294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Музыка в жизни человека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274"/>
            <w:tcBorders>
              <w:start w:sz="4.7999999999999545" w:val="single" w:color="#000000"/>
              <w:top w:sz="5.600000000000023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Красота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вдохновение</w:t>
            </w:r>
          </w:p>
        </w:tc>
        <w:tc>
          <w:tcPr>
            <w:tcW w:type="dxa" w:w="528"/>
            <w:tcBorders>
              <w:start w:sz="5.600000000000023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Я. Дубровина, В. Суслова-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"Ты откуда, музыка?"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В.Ветрова, Г.Георгиева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"Первоклассник"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Гимн РФ</w:t>
            </w:r>
          </w:p>
        </w:tc>
        <w:tc>
          <w:tcPr>
            <w:tcW w:type="dxa" w:w="150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Д.Б.Кабалевский-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"Песня о школе"</w:t>
            </w:r>
          </w:p>
        </w:tc>
        <w:tc>
          <w:tcPr>
            <w:tcW w:type="dxa" w:w="126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Двигательная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импровизация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 музыку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лирического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характера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023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2246"/>
            <w:tcBorders>
              <w:start w:sz="4.79999999999927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 с учителем о значении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красоты и вдохновения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жизни человека.;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Разучивание;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исполнение красивой песни;</w:t>
            </w:r>
          </w:p>
        </w:tc>
        <w:tc>
          <w:tcPr>
            <w:tcW w:type="dxa" w:w="139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7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 https://resh.edu.ru</w:t>
            </w:r>
          </w:p>
        </w:tc>
      </w:tr>
      <w:tr>
        <w:trPr>
          <w:trHeight w:hRule="exact" w:val="207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1274"/>
            <w:tcBorders>
              <w:start w:sz="4.7999999999999545" w:val="single" w:color="#000000"/>
              <w:top w:sz="4.7999999999999545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пейзажи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"Ах, какая осень"- З.Роот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"Осень наступила" - С.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Насауленко</w:t>
            </w:r>
          </w:p>
        </w:tc>
        <w:tc>
          <w:tcPr>
            <w:tcW w:type="dxa" w:w="15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"Скворушка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прощается"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Т.Потапенко,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М.Ивенсен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интонирование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224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произведений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программной музыки,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посвящённой образам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природы. Подбор эпитетов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описания настроения,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характера музыки.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Сопоставление музыки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произведениями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изобразительного искусства.;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Разучивание песен о природе;</w:t>
            </w:r>
          </w:p>
        </w:tc>
        <w:tc>
          <w:tcPr>
            <w:tcW w:type="dxa" w:w="139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7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Фонохрестоматия.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Е.Д.Критская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https://kritskaya 1 klass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fonohrestomatia.rar</w:t>
            </w:r>
          </w:p>
        </w:tc>
      </w:tr>
      <w:tr>
        <w:trPr>
          <w:trHeight w:hRule="exact" w:val="348"/>
        </w:trPr>
        <w:tc>
          <w:tcPr>
            <w:tcW w:type="dxa" w:w="1742"/>
            <w:gridSpan w:val="2"/>
            <w:tcBorders>
              <w:start w:sz="4.800000000000011" w:val="single" w:color="#000000"/>
              <w:top w:sz="4.800000000000182" w:val="single" w:color="#000000"/>
              <w:end w:sz="5.600000000000023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3232"/>
            <w:gridSpan w:val="9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Народная музыка России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274"/>
            <w:tcBorders>
              <w:start w:sz="4.7999999999999545" w:val="single" w:color="#000000"/>
              <w:top w:sz="4.799999999999727" w:val="single" w:color="#000000"/>
              <w:end w:sz="5.600000000000023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фольклор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Детский фольклор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(заклички, потешки,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прибаутки, дразнилки)</w:t>
            </w:r>
          </w:p>
        </w:tc>
        <w:tc>
          <w:tcPr>
            <w:tcW w:type="dxa" w:w="15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Г.Гладков,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Ю.Энтин "Песенка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друзей" из м/ф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Бременские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музыканты"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на русских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инструментах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2246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Разучивание, исполнение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русских народных песен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разных жанров.;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Ритмическая импровизация,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сочинение аккомпанемента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ударных инструментах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изученным народным песням.;</w:t>
            </w:r>
          </w:p>
        </w:tc>
        <w:tc>
          <w:tcPr>
            <w:tcW w:type="dxa" w:w="139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7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158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1274"/>
            <w:tcBorders>
              <w:start w:sz="4.7999999999999545" w:val="single" w:color="#000000"/>
              <w:top w:sz="4.799999999999727" w:val="single" w:color="#000000"/>
              <w:end w:sz="5.60000000000002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инструменты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Примеры звучания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народных инструментов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(струнно-щипковые)</w:t>
            </w:r>
          </w:p>
        </w:tc>
        <w:tc>
          <w:tcPr>
            <w:tcW w:type="dxa" w:w="15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Г.Фрид,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А.Бродский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"Песенка о буквах"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на русских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инструментах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2246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 видеофильма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русских музыкальных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инструментах.;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на слух тембров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освоение простейших навыков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игры на ложках;</w:t>
            </w:r>
          </w:p>
        </w:tc>
        <w:tc>
          <w:tcPr>
            <w:tcW w:type="dxa" w:w="139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7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1866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1274"/>
            <w:tcBorders>
              <w:start w:sz="4.7999999999999545" w:val="single" w:color="#000000"/>
              <w:top w:sz="4.0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Сказки, мифы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легенды</w:t>
            </w:r>
          </w:p>
        </w:tc>
        <w:tc>
          <w:tcPr>
            <w:tcW w:type="dxa" w:w="528"/>
            <w:tcBorders>
              <w:start w:sz="5.600000000000023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Олонхо - якутский эпос-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"Звуки древней земли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Олонхо"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"Калевала" 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карелофинский эпос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"Джангар" - калмыкский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эпос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"Урал-батыр" 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башкирский эпос</w:t>
            </w:r>
          </w:p>
        </w:tc>
        <w:tc>
          <w:tcPr>
            <w:tcW w:type="dxa" w:w="150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Г.Фрид,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А.Бродский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"Песенка о буквах"</w:t>
            </w:r>
          </w:p>
        </w:tc>
        <w:tc>
          <w:tcPr>
            <w:tcW w:type="dxa" w:w="126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Шумовое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озвучивание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народная сказка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"Теремок"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14.10.2022</w:t>
            </w:r>
          </w:p>
        </w:tc>
        <w:tc>
          <w:tcPr>
            <w:tcW w:type="dxa" w:w="2246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576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манерой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сказывания нараспев.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сказок, былин,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эпических сказаний,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рассказываемых нараспев.;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 мультфильма;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речетативная импровизация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нараспев фрагмента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сказки;</w:t>
            </w:r>
          </w:p>
        </w:tc>
        <w:tc>
          <w:tcPr>
            <w:tcW w:type="dxa" w:w="139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7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58" w:left="666" w:header="720" w:footer="720" w:gutter="0"/>
          <w:cols w:space="720" w:num="1" w:equalWidth="0">
            <w:col w:w="15534" w:space="0"/>
            <w:col w:w="10568" w:space="0"/>
            <w:col w:w="10572" w:space="0"/>
            <w:col w:w="10560" w:space="0"/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hRule="exact" w:val="348"/>
        </w:trPr>
        <w:tc>
          <w:tcPr>
            <w:tcW w:type="dxa" w:w="1742"/>
            <w:gridSpan w:val="2"/>
            <w:tcBorders>
              <w:start w:sz="4.800000000000011" w:val="single" w:color="#000000"/>
              <w:top w:sz="4.800000000000011" w:val="single" w:color="#000000"/>
              <w:end w:sz="5.600000000000023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3232"/>
            <w:gridSpan w:val="9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Музыкальная грамота</w:t>
            </w:r>
          </w:p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274"/>
            <w:tcBorders>
              <w:start w:sz="4.7999999999999545" w:val="single" w:color="#000000"/>
              <w:top w:sz="4.800000000000011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Весь мир звучит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Л.-К. Дакен "Кукушка"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К. Дебюсси "Осёл",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"Птичник"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П.И. Чайковский "Песня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жаворонка" из цикла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"Времена года"</w:t>
            </w:r>
          </w:p>
        </w:tc>
        <w:tc>
          <w:tcPr>
            <w:tcW w:type="dxa" w:w="15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"Ах, какая осень"-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З. Роот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чувства ритма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21.10.2022</w:t>
            </w:r>
          </w:p>
        </w:tc>
        <w:tc>
          <w:tcPr>
            <w:tcW w:type="dxa" w:w="224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со звуками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музыкальными и шумовыми.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Различение, определение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слух звуков различного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качества.;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— подражание звукам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голосам природы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шумовых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музыкальных инструментов,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вокальной импровизации.;</w:t>
            </w:r>
          </w:p>
        </w:tc>
        <w:tc>
          <w:tcPr>
            <w:tcW w:type="dxa" w:w="139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Артикуляционные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упражнения;</w:t>
            </w:r>
          </w:p>
        </w:tc>
        <w:tc>
          <w:tcPr>
            <w:tcW w:type="dxa" w:w="17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Фонохрестоматия Е.Д.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Критской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1274"/>
            <w:tcBorders>
              <w:start w:sz="4.7999999999999545" w:val="single" w:color="#000000"/>
              <w:top w:sz="4.800000000000182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Звукоряд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4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9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2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1274"/>
            <w:tcBorders>
              <w:start w:sz="4.7999999999999545" w:val="single" w:color="#000000"/>
              <w:top w:sz="4.7999999999999545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Ритм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"Клоуны"- Д. Кабалевский,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"Балет невылупившихся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цыплят"- М.П.Мусоргский</w:t>
            </w:r>
          </w:p>
        </w:tc>
        <w:tc>
          <w:tcPr>
            <w:tcW w:type="dxa" w:w="15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"Весёлая песенка"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П. Синявский, И.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Кадомцев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Озвкчивание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"Теремок"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28.10.2022</w:t>
            </w:r>
          </w:p>
        </w:tc>
        <w:tc>
          <w:tcPr>
            <w:tcW w:type="dxa" w:w="224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на слух,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прослеживание по нотной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записи ритмических рисунков,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состоящих из различных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длительностей и пауз.;</w:t>
            </w:r>
          </w:p>
        </w:tc>
        <w:tc>
          <w:tcPr>
            <w:tcW w:type="dxa" w:w="139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"Ритмическое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эхо";</w:t>
            </w:r>
          </w:p>
        </w:tc>
        <w:tc>
          <w:tcPr>
            <w:tcW w:type="dxa" w:w="17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1274"/>
            <w:tcBorders>
              <w:start w:sz="4.7999999999999545" w:val="single" w:color="#000000"/>
              <w:top w:sz="4.7999999999999545" w:val="single" w:color="#000000"/>
              <w:end w:sz="5.60000000000002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Ритмический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рисунок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И.С.Бах -Прелюдия № 2,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Прелюдия № 8;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Концерт № 5 для клавесина</w:t>
            </w:r>
          </w:p>
        </w:tc>
        <w:tc>
          <w:tcPr>
            <w:tcW w:type="dxa" w:w="15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72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"Азбука" 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Б.Заходер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Симфоническая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"Незабываемое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путешествие"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11.11.2022</w:t>
            </w:r>
          </w:p>
        </w:tc>
        <w:tc>
          <w:tcPr>
            <w:tcW w:type="dxa" w:w="224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на слух,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прослеживание по нотной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записи ритмических рисунков,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состоящих из различных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длительностей и пауз.;</w:t>
            </w:r>
          </w:p>
        </w:tc>
        <w:tc>
          <w:tcPr>
            <w:tcW w:type="dxa" w:w="139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7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https://youtube.com</w:t>
            </w:r>
          </w:p>
        </w:tc>
      </w:tr>
      <w:tr>
        <w:trPr>
          <w:trHeight w:hRule="exact" w:val="350"/>
        </w:trPr>
        <w:tc>
          <w:tcPr>
            <w:tcW w:type="dxa" w:w="1742"/>
            <w:gridSpan w:val="2"/>
            <w:tcBorders>
              <w:start w:sz="4.800000000000011" w:val="single" w:color="#000000"/>
              <w:top w:sz="4.0" w:val="single" w:color="#000000"/>
              <w:end w:sz="5.600000000000023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3232"/>
            <w:gridSpan w:val="9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Классическая музыка</w:t>
            </w:r>
          </w:p>
        </w:tc>
      </w:tr>
      <w:tr>
        <w:trPr>
          <w:trHeight w:hRule="exact" w:val="246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1274"/>
            <w:tcBorders>
              <w:start w:sz="4.7999999999999545" w:val="single" w:color="#000000"/>
              <w:top w:sz="4.800000000000182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Композиторы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детям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В.А.Моцарт"Турецкий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марш", "Марш жрецов"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оперы "Волшебная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флейта"; П.И.Чайковский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"Танец феи Драже",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"Детский альбом"; К.Сен-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Санс "Карнавал животных"</w:t>
            </w:r>
          </w:p>
        </w:tc>
        <w:tc>
          <w:tcPr>
            <w:tcW w:type="dxa" w:w="15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"Всё можно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сосчитать"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А.Петряшева;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Песенка Элли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друзей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мультфильма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"Волшебник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Изумрудного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города";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"Зимушка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хрустальная"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А.Еввтодьева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интонирование,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ритмическая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импровизация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224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Вокализация, исполнение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мелодий инструментальных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пьес со словами. Разучивание,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исполнение песен.;</w:t>
            </w:r>
          </w:p>
        </w:tc>
        <w:tc>
          <w:tcPr>
            <w:tcW w:type="dxa" w:w="139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Викторина;</w:t>
            </w:r>
          </w:p>
        </w:tc>
        <w:tc>
          <w:tcPr>
            <w:tcW w:type="dxa" w:w="17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фонохрестоматия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Е.Д.Критской</w:t>
            </w:r>
          </w:p>
        </w:tc>
      </w:tr>
      <w:tr>
        <w:trPr>
          <w:trHeight w:hRule="exact" w:val="148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1274"/>
            <w:tcBorders>
              <w:start w:sz="4.7999999999999545" w:val="single" w:color="#000000"/>
              <w:top w:sz="4.800000000000182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Оркестр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П.И.Чайковский -Первый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концерт для фортепиано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оркестром, фрагменты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балета "Щелкунчик";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И.Ф.Стравинский 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фрагменты из балета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"Петрушка"</w:t>
            </w:r>
          </w:p>
        </w:tc>
        <w:tc>
          <w:tcPr>
            <w:tcW w:type="dxa" w:w="15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"Почему медведь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зимой спит" Л.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Книппер, А.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Коваленкова;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"Зимушка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хрустальная" А.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Евтодьева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интонирование,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танцевальная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импровизация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16.12.2022</w:t>
            </w:r>
          </w:p>
        </w:tc>
        <w:tc>
          <w:tcPr>
            <w:tcW w:type="dxa" w:w="224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музыки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исполнении оркестра.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 видеозаписи. Диалог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учителем о роли дирижёра.;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Разучивание и исполнение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песен соответствующей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тематики.;</w:t>
            </w:r>
          </w:p>
        </w:tc>
        <w:tc>
          <w:tcPr>
            <w:tcW w:type="dxa" w:w="139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Игра "Я-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дирижёр";</w:t>
            </w:r>
          </w:p>
        </w:tc>
        <w:tc>
          <w:tcPr>
            <w:tcW w:type="dxa" w:w="17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фонохрестоматия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Е.Д.Критской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46" w:left="666" w:header="720" w:footer="720" w:gutter="0"/>
          <w:cols w:space="720" w:num="1" w:equalWidth="0">
            <w:col w:w="15534" w:space="0"/>
            <w:col w:w="15534" w:space="0"/>
            <w:col w:w="10568" w:space="0"/>
            <w:col w:w="10572" w:space="0"/>
            <w:col w:w="10560" w:space="0"/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1274"/>
            <w:tcBorders>
              <w:start w:sz="4.7999999999999545" w:val="single" w:color="#000000"/>
              <w:top w:sz="4.800000000000011" w:val="single" w:color="#000000"/>
              <w:end w:sz="5.600000000000023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5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инструменты.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Фортепиано.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К.Ф.Глюк - соло флейты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2-го действия оперы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"Орфей и Эвридика";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И.С.Бах "Бадинери" сюита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№ 2, си минор</w:t>
            </w:r>
          </w:p>
        </w:tc>
        <w:tc>
          <w:tcPr>
            <w:tcW w:type="dxa" w:w="15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"Неприятность эту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мы переживём"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м/ф "Кот Леопольд"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Ритмическая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импровизация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23.12.2022</w:t>
            </w:r>
          </w:p>
        </w:tc>
        <w:tc>
          <w:tcPr>
            <w:tcW w:type="dxa" w:w="224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многообразием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красок фортепиано. Слушание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фортепианных пьес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исполнении известных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пианистов.;</w:t>
            </w:r>
          </w:p>
        </w:tc>
        <w:tc>
          <w:tcPr>
            <w:tcW w:type="dxa" w:w="139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Викторина;</w:t>
            </w:r>
          </w:p>
        </w:tc>
        <w:tc>
          <w:tcPr>
            <w:tcW w:type="dxa" w:w="17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фонохрестоматия</w:t>
            </w:r>
          </w:p>
        </w:tc>
      </w:tr>
      <w:tr>
        <w:trPr>
          <w:trHeight w:hRule="exact" w:val="348"/>
        </w:trPr>
        <w:tc>
          <w:tcPr>
            <w:tcW w:type="dxa" w:w="1742"/>
            <w:gridSpan w:val="2"/>
            <w:tcBorders>
              <w:start w:sz="4.800000000000011" w:val="single" w:color="#000000"/>
              <w:top w:sz="4.800000000000068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3232"/>
            <w:gridSpan w:val="9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Духовная музыка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1274"/>
            <w:tcBorders>
              <w:start w:sz="4.7999999999999545" w:val="single" w:color="#000000"/>
              <w:top w:sz="4.7999999999999545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Песни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верующих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И.С.Бах "Хорал";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П.И.Чайковский "Утренняя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молитва"</w:t>
            </w:r>
          </w:p>
        </w:tc>
        <w:tc>
          <w:tcPr>
            <w:tcW w:type="dxa" w:w="15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Е.Крылатов "Песня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колоколах" из к/ф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"Приключения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Электроника";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"Пусть всегда будет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солнце"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А.И.Островский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Звучащие жесты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13.01.2023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произведениями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светской музыки, в которых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воплощены молитвенные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интонации, используется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хоральный склад звучания.;</w:t>
            </w:r>
          </w:p>
        </w:tc>
        <w:tc>
          <w:tcPr>
            <w:tcW w:type="dxa" w:w="139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Рисование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мотивам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прослушанных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произведений;</w:t>
            </w:r>
          </w:p>
        </w:tc>
        <w:tc>
          <w:tcPr>
            <w:tcW w:type="dxa" w:w="17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https://www.youtube.om</w:t>
            </w:r>
          </w:p>
        </w:tc>
      </w:tr>
      <w:tr>
        <w:trPr>
          <w:trHeight w:hRule="exact" w:val="348"/>
        </w:trPr>
        <w:tc>
          <w:tcPr>
            <w:tcW w:type="dxa" w:w="1742"/>
            <w:gridSpan w:val="2"/>
            <w:tcBorders>
              <w:start w:sz="4.800000000000011" w:val="single" w:color="#000000"/>
              <w:top w:sz="4.800000000000182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3232"/>
            <w:gridSpan w:val="9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6.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Народная музыка России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1274"/>
            <w:tcBorders>
              <w:start w:sz="4.7999999999999545" w:val="single" w:color="#000000"/>
              <w:top w:sz="4.7999999999999545" w:val="single" w:color="#000000"/>
              <w:end w:sz="5.60000000000002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Край, в котором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ты живёшь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"Наш край"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Д.Б.Кабалевский,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А.И.Пришелец</w:t>
            </w:r>
          </w:p>
        </w:tc>
        <w:tc>
          <w:tcPr>
            <w:tcW w:type="dxa" w:w="15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"Наш край"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Д.Б.Кабалевский,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А.И.Пришелец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Ритмизация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стихов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20.01.2023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 с учителем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музыкальных традициях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своего родного края.;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прсмотр видеофильма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культуре родного края;</w:t>
            </w:r>
          </w:p>
        </w:tc>
        <w:tc>
          <w:tcPr>
            <w:tcW w:type="dxa" w:w="139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7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фонохрестоматия</w:t>
            </w:r>
          </w:p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1274"/>
            <w:tcBorders>
              <w:start w:sz="4.7999999999999545" w:val="single" w:color="#000000"/>
              <w:top w:sz="4.0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фольклор</w:t>
            </w:r>
          </w:p>
        </w:tc>
        <w:tc>
          <w:tcPr>
            <w:tcW w:type="dxa" w:w="528"/>
            <w:tcBorders>
              <w:start w:sz="5.600000000000023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Русские народные песни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(трудовые, хороводные,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солдатские)</w:t>
            </w:r>
          </w:p>
        </w:tc>
        <w:tc>
          <w:tcPr>
            <w:tcW w:type="dxa" w:w="150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Русская народная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песня "Блины"</w:t>
            </w:r>
          </w:p>
        </w:tc>
        <w:tc>
          <w:tcPr>
            <w:tcW w:type="dxa" w:w="126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Ритмическая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импровизация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ударных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инструментах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Разучивание, исполнение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русских народных песен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разных жанров.;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Участие в коллективной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традиционной музыкальной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Ритмическая импровизация,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сочинение аккомпанемента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ударных инструментах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изученным народным песням.;</w:t>
            </w:r>
          </w:p>
        </w:tc>
        <w:tc>
          <w:tcPr>
            <w:tcW w:type="dxa" w:w="139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игра;</w:t>
            </w:r>
          </w:p>
        </w:tc>
        <w:tc>
          <w:tcPr>
            <w:tcW w:type="dxa" w:w="17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фонохрестоматия</w:t>
            </w:r>
          </w:p>
        </w:tc>
      </w:tr>
      <w:tr>
        <w:trPr>
          <w:trHeight w:hRule="exact" w:val="348"/>
        </w:trPr>
        <w:tc>
          <w:tcPr>
            <w:tcW w:type="dxa" w:w="1742"/>
            <w:gridSpan w:val="2"/>
            <w:tcBorders>
              <w:start w:sz="4.800000000000011" w:val="single" w:color="#000000"/>
              <w:top w:sz="4.800000000000182" w:val="single" w:color="#000000"/>
              <w:end w:sz="5.600000000000023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3232"/>
            <w:gridSpan w:val="9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Музыка в жизни человека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68" w:space="0"/>
            <w:col w:w="10572" w:space="0"/>
            <w:col w:w="10560" w:space="0"/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hRule="exact" w:val="299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1274"/>
            <w:tcBorders>
              <w:start w:sz="4.7999999999999545" w:val="single" w:color="#000000"/>
              <w:top w:sz="4.800000000000011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пейзажи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Э.Григ "Утро",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П.И.Чайковский "Зимнее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утро", В.Салманов "Утро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лесу"</w:t>
            </w:r>
          </w:p>
        </w:tc>
        <w:tc>
          <w:tcPr>
            <w:tcW w:type="dxa" w:w="15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"Весёлый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музыкант"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А.Филиппенко,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Т.Волгина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интонирование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произведений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программной музыки,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посвящённой образам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природы. Подбор эпитетов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описания настроения,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характера музыки.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Сопоставление музыки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произведениями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изобразительного искусства.;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Рисование «услышанных»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пейзажей и/или абстрактная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живопись — передача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настроения цветом, точками,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линиями.;</w:t>
            </w:r>
          </w:p>
        </w:tc>
        <w:tc>
          <w:tcPr>
            <w:tcW w:type="dxa" w:w="139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импровизация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"Угадай моё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настроение";</w:t>
            </w:r>
          </w:p>
        </w:tc>
        <w:tc>
          <w:tcPr>
            <w:tcW w:type="dxa" w:w="17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фонохрестоматия</w:t>
            </w:r>
          </w:p>
        </w:tc>
      </w:tr>
      <w:tr>
        <w:trPr>
          <w:trHeight w:hRule="exact" w:val="207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1274"/>
            <w:tcBorders>
              <w:start w:sz="4.7999999999999545" w:val="single" w:color="#000000"/>
              <w:top w:sz="4.7999999999999545" w:val="single" w:color="#000000"/>
              <w:end w:sz="5.60000000000002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портреты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П.И.Чайковский "Баба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Яга", "Дюймовочка",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"Мама"; С.Слонимский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"Бармалей"</w:t>
            </w:r>
          </w:p>
        </w:tc>
        <w:tc>
          <w:tcPr>
            <w:tcW w:type="dxa" w:w="15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"Весёлый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музыкант"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А.Филиппенко,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Т.Волгина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Пластическое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интонирование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17.02.2023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произведений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вокальной, программной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инструментальной музыки,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посвящённой образам людей,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сказочных персонажей.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Подбор эпитетов для описания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настроения, характера музыки.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Сопоставление музыки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изобразительного искусства;</w:t>
            </w:r>
          </w:p>
        </w:tc>
        <w:tc>
          <w:tcPr>
            <w:tcW w:type="dxa" w:w="139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импровизация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"Угадай мой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характер";</w:t>
            </w:r>
          </w:p>
        </w:tc>
        <w:tc>
          <w:tcPr>
            <w:tcW w:type="dxa" w:w="17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фонохрестоматия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1274"/>
            <w:tcBorders>
              <w:start w:sz="4.7999999999999545" w:val="single" w:color="#000000"/>
              <w:top w:sz="4.0" w:val="single" w:color="#000000"/>
              <w:end w:sz="5.600000000000023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Какой же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праздник без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музыки?</w:t>
            </w:r>
          </w:p>
        </w:tc>
        <w:tc>
          <w:tcPr>
            <w:tcW w:type="dxa" w:w="528"/>
            <w:tcBorders>
              <w:start w:sz="5.600000000000023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И.Дунаевский- марш из к/ф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"Цирк"; спортивный марш;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Д.Кабалевский "Монтёр",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"Три подружки"- Резвушка.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Плакса. Злюка.</w:t>
            </w:r>
          </w:p>
        </w:tc>
        <w:tc>
          <w:tcPr>
            <w:tcW w:type="dxa" w:w="150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Песня о маленьком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трубаче.</w:t>
            </w:r>
          </w:p>
          <w:p>
            <w:pPr>
              <w:autoSpaceDN w:val="0"/>
              <w:autoSpaceDE w:val="0"/>
              <w:widowControl/>
              <w:spacing w:line="233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С.Никитин, С.</w:t>
            </w:r>
          </w:p>
          <w:p>
            <w:pPr>
              <w:autoSpaceDN w:val="0"/>
              <w:autoSpaceDE w:val="0"/>
              <w:widowControl/>
              <w:spacing w:line="252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Крылов; Песенка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Элли и друзей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м/ф "Волшебник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Изумрудного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города"</w:t>
            </w:r>
          </w:p>
        </w:tc>
        <w:tc>
          <w:tcPr>
            <w:tcW w:type="dxa" w:w="126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Ритмическая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импровизация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03.03.2023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 с учителем о значении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музыки на празднике;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произведений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торжественного, праздничного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характера. «Дирижирование»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фрагментами произведений.</w:t>
            </w:r>
          </w:p>
          <w:p>
            <w:pPr>
              <w:autoSpaceDN w:val="0"/>
              <w:autoSpaceDE w:val="0"/>
              <w:widowControl/>
              <w:spacing w:line="252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Конкурс на лучшего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«дирижёра»;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разучивание и исполнение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тематических песен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ближайшему празднику;</w:t>
            </w:r>
          </w:p>
        </w:tc>
        <w:tc>
          <w:tcPr>
            <w:tcW w:type="dxa" w:w="139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7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Фонохрестоматия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Е.Д.Критской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1274"/>
            <w:tcBorders>
              <w:start w:sz="4.7999999999999545" w:val="single" w:color="#000000"/>
              <w:top w:sz="4.799999999999727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войне, музыка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 войне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А.Бородин -симфония № 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"Богатырская"; военные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песни, военные марши</w:t>
            </w:r>
          </w:p>
        </w:tc>
        <w:tc>
          <w:tcPr>
            <w:tcW w:type="dxa" w:w="15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"Мышагаем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солдаты"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Д.Трубачёв;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"Учил Суворов"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А.Новиков, М.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Левашов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Ритмическая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импровизация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(ходьба, марш)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10.03.2023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учебных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художественных текстов,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посвящённых военной музыке.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Слушание, исполнение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музыкальных произведений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военной тематики. Знакомство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историей их сочинения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исполнения;</w:t>
            </w:r>
          </w:p>
        </w:tc>
        <w:tc>
          <w:tcPr>
            <w:tcW w:type="dxa" w:w="139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7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Фонохрестоматия</w:t>
            </w:r>
          </w:p>
        </w:tc>
      </w:tr>
      <w:tr>
        <w:trPr>
          <w:trHeight w:hRule="exact" w:val="348"/>
        </w:trPr>
        <w:tc>
          <w:tcPr>
            <w:tcW w:type="dxa" w:w="1742"/>
            <w:gridSpan w:val="2"/>
            <w:tcBorders>
              <w:start w:sz="4.800000000000011" w:val="single" w:color="#000000"/>
              <w:top w:sz="4.800000000000182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3232"/>
            <w:gridSpan w:val="9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8.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Музыкальная грамота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9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68" w:space="0"/>
            <w:col w:w="10572" w:space="0"/>
            <w:col w:w="10560" w:space="0"/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hRule="exact" w:val="188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1274"/>
            <w:tcBorders>
              <w:start w:sz="4.7999999999999545" w:val="single" w:color="#000000"/>
              <w:top w:sz="4.800000000000011" w:val="single" w:color="#000000"/>
              <w:end w:sz="5.60000000000002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Высота звуков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П.И.Чайковский "Танец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феи Драже",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"Неаполитанская песенка";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К.Дебюсси "Слон"</w:t>
            </w:r>
          </w:p>
        </w:tc>
        <w:tc>
          <w:tcPr>
            <w:tcW w:type="dxa" w:w="15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"Алфавит" М.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Басова, "Алфавит"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Д.Воскресенский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Музицирование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пределах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пятиступенного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звукоряда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17.03.2023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Освоение понятий «выше-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ниже». Определение на слух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принадлежности звуков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одному из регистров.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Прослеживание по нотной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записи отдельных мотивов,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фрагментов знакомых песен,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вычленение знакомых нот,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знаков альтерации.;</w:t>
            </w:r>
          </w:p>
        </w:tc>
        <w:tc>
          <w:tcPr>
            <w:tcW w:type="dxa" w:w="139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виртуальной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клавиатуре;</w:t>
            </w:r>
          </w:p>
        </w:tc>
        <w:tc>
          <w:tcPr>
            <w:tcW w:type="dxa" w:w="17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50"/>
        </w:trPr>
        <w:tc>
          <w:tcPr>
            <w:tcW w:type="dxa" w:w="1742"/>
            <w:gridSpan w:val="2"/>
            <w:tcBorders>
              <w:start w:sz="4.800000000000011" w:val="single" w:color="#000000"/>
              <w:top w:sz="4.0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3232"/>
            <w:gridSpan w:val="9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9.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Музыка народов мира</w:t>
            </w:r>
          </w:p>
        </w:tc>
      </w:tr>
      <w:tr>
        <w:trPr>
          <w:trHeight w:hRule="exact" w:val="266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9.1.</w:t>
            </w:r>
          </w:p>
        </w:tc>
        <w:tc>
          <w:tcPr>
            <w:tcW w:type="dxa" w:w="1274"/>
            <w:tcBorders>
              <w:start w:sz="4.7999999999999545" w:val="single" w:color="#000000"/>
              <w:top w:sz="4.7999999999999545" w:val="single" w:color="#000000"/>
              <w:end w:sz="5.600000000000023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 наших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соседей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Примеры народной музыки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Украины, Белоруссии</w:t>
            </w:r>
          </w:p>
        </w:tc>
        <w:tc>
          <w:tcPr>
            <w:tcW w:type="dxa" w:w="15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"Журавель", "Ой,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бежит ручьём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вода"- украинскаие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народные песни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Импровизация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элементов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танцев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07.04.2023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особенностями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музыкального фольклора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народов других стран.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характерных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черт, типичных элементов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музыкального языка (ритм,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лад, интонации).;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внешним видом,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особенностями исполнения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звучания народных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на слух тембров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инструментов.;</w:t>
            </w:r>
          </w:p>
        </w:tc>
        <w:tc>
          <w:tcPr>
            <w:tcW w:type="dxa" w:w="139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викторина;</w:t>
            </w:r>
          </w:p>
        </w:tc>
        <w:tc>
          <w:tcPr>
            <w:tcW w:type="dxa" w:w="17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фонохрестоматия</w:t>
            </w:r>
          </w:p>
        </w:tc>
      </w:tr>
      <w:tr>
        <w:trPr>
          <w:trHeight w:hRule="exact" w:val="350"/>
        </w:trPr>
        <w:tc>
          <w:tcPr>
            <w:tcW w:type="dxa" w:w="1742"/>
            <w:gridSpan w:val="2"/>
            <w:tcBorders>
              <w:start w:sz="4.800000000000011" w:val="single" w:color="#000000"/>
              <w:top w:sz="4.0" w:val="single" w:color="#000000"/>
              <w:end w:sz="5.600000000000023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3232"/>
            <w:gridSpan w:val="9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10.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Классическая музыка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10.1.</w:t>
            </w:r>
          </w:p>
        </w:tc>
        <w:tc>
          <w:tcPr>
            <w:tcW w:type="dxa" w:w="1274"/>
            <w:tcBorders>
              <w:start w:sz="4.7999999999999545" w:val="single" w:color="#000000"/>
              <w:top w:sz="4.800000000000182" w:val="single" w:color="#000000"/>
              <w:end w:sz="5.600000000000023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Композиторы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детям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И.С.Бах- Прелюдия № 2,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прелюдия № 8; В.А.Моцарт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Соната № 11, "Турецкий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марш"; Шопен - Вальс ля-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минор; М.И.Глинка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"Полька"</w:t>
            </w:r>
          </w:p>
        </w:tc>
        <w:tc>
          <w:tcPr>
            <w:tcW w:type="dxa" w:w="15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"Музыка весны" Л.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Мельникова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21.04.2023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музыки,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основного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характера, музыкально-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выразительных средств,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композитором. Подбор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эпитетов, иллюстраций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музыке. Определение жанра.;</w:t>
            </w:r>
          </w:p>
        </w:tc>
        <w:tc>
          <w:tcPr>
            <w:tcW w:type="dxa" w:w="139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викторина;</w:t>
            </w:r>
          </w:p>
        </w:tc>
        <w:tc>
          <w:tcPr>
            <w:tcW w:type="dxa" w:w="17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Фонохрестоматия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10.2.</w:t>
            </w:r>
          </w:p>
        </w:tc>
        <w:tc>
          <w:tcPr>
            <w:tcW w:type="dxa" w:w="1274"/>
            <w:tcBorders>
              <w:start w:sz="4.7999999999999545" w:val="single" w:color="#000000"/>
              <w:top w:sz="4.799999999999727" w:val="single" w:color="#000000"/>
              <w:end w:sz="5.600000000000023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5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инструменты.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Фортепиано.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И.С.Бах - Оркестровая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сюита № 3 (вторая ария);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Л.В.Бетховен -Соната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фортепиано № 17</w:t>
            </w:r>
          </w:p>
        </w:tc>
        <w:tc>
          <w:tcPr>
            <w:tcW w:type="dxa" w:w="15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"Самая хорошая"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В.Иванников,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О.Фадеева</w:t>
            </w:r>
          </w:p>
        </w:tc>
        <w:tc>
          <w:tcPr>
            <w:tcW w:type="dxa" w:w="126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28.04.2023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многообразием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красок фортепиано. Слушание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фортепианных пьес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исполнении известных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пианистов.;</w:t>
            </w:r>
          </w:p>
        </w:tc>
        <w:tc>
          <w:tcPr>
            <w:tcW w:type="dxa" w:w="139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Игра-имитация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исполнительских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движений "Я-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пианист";</w:t>
            </w:r>
          </w:p>
        </w:tc>
        <w:tc>
          <w:tcPr>
            <w:tcW w:type="dxa" w:w="17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Фонохрестоматия,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10.3.</w:t>
            </w:r>
          </w:p>
        </w:tc>
        <w:tc>
          <w:tcPr>
            <w:tcW w:type="dxa" w:w="1274"/>
            <w:tcBorders>
              <w:start w:sz="4.7999999999999545" w:val="single" w:color="#000000"/>
              <w:top w:sz="5.599999999999909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инструменты.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Скрипка,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виолончель</w:t>
            </w:r>
          </w:p>
        </w:tc>
        <w:tc>
          <w:tcPr>
            <w:tcW w:type="dxa" w:w="528"/>
            <w:tcBorders>
              <w:start w:sz="5.600000000000023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Н.А.Римский-Корсаков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"Полёт шмеля" из оперы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"Садко"; А.Вивальди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"Времена года" - "Осень"</w:t>
            </w:r>
          </w:p>
        </w:tc>
        <w:tc>
          <w:tcPr>
            <w:tcW w:type="dxa" w:w="150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Песня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волшебниках. Г.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Гладков</w:t>
            </w:r>
          </w:p>
        </w:tc>
        <w:tc>
          <w:tcPr>
            <w:tcW w:type="dxa" w:w="126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5.599999999999909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05.05.2023</w:t>
            </w:r>
          </w:p>
        </w:tc>
        <w:tc>
          <w:tcPr>
            <w:tcW w:type="dxa" w:w="2246"/>
            <w:tcBorders>
              <w:start w:sz="4.79999999999927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Игра-имитация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исполнительских движений 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время звучания музыки.;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Разучивание, исполнение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песен, посвящённых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музыкальным инструментам.;</w:t>
            </w:r>
          </w:p>
        </w:tc>
        <w:tc>
          <w:tcPr>
            <w:tcW w:type="dxa" w:w="139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викторина;</w:t>
            </w:r>
          </w:p>
        </w:tc>
        <w:tc>
          <w:tcPr>
            <w:tcW w:type="dxa" w:w="17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Фонохрестоматия,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48"/>
        </w:trPr>
        <w:tc>
          <w:tcPr>
            <w:tcW w:type="dxa" w:w="1742"/>
            <w:gridSpan w:val="2"/>
            <w:tcBorders>
              <w:start w:sz="4.800000000000011" w:val="single" w:color="#000000"/>
              <w:top w:sz="4.800000000000182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3232"/>
            <w:gridSpan w:val="9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11.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Музыка театра и кино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28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68" w:space="0"/>
            <w:col w:w="10572" w:space="0"/>
            <w:col w:w="10560" w:space="0"/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11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534"/>
      </w:tblGrid>
      <w:tr>
        <w:trPr>
          <w:trHeight w:hRule="exact" w:val="348"/>
        </w:trPr>
        <w:tc>
          <w:tcPr>
            <w:tcW w:type="dxa" w:w="15502"/>
            <w:tcBorders>
              <w:start w:sz="4.800000000000011" w:val="single" w:color="#000000"/>
              <w:top w:sz="4.799999999999997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336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hRule="exact" w:val="188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11.1.</w:t>
            </w:r>
          </w:p>
        </w:tc>
        <w:tc>
          <w:tcPr>
            <w:tcW w:type="dxa" w:w="1274"/>
            <w:tcBorders>
              <w:start w:sz="4.7999999999999545" w:val="single" w:color="#000000"/>
              <w:top w:sz="4.800000000000011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сказка на сцене,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 экране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Музыкальная сказка "Три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поросёнка"; опера "Волк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семеро козлят" Коваль</w:t>
            </w:r>
          </w:p>
        </w:tc>
        <w:tc>
          <w:tcPr>
            <w:tcW w:type="dxa" w:w="15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"Всем на свете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нужен дом"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мюзикла "Три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поросёнка";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"Неприятность эту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мы переживём"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м/ф "Кот Леопольд"</w:t>
            </w:r>
          </w:p>
        </w:tc>
        <w:tc>
          <w:tcPr>
            <w:tcW w:type="dxa" w:w="126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26.05.2023</w:t>
            </w:r>
          </w:p>
        </w:tc>
        <w:tc>
          <w:tcPr>
            <w:tcW w:type="dxa" w:w="2246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Видеопросмотр музыкальной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сказки. Обсуждение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музыкально-выразительных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средств, передающих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повороты сюжета, характеры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героев. Игра-викторина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«Угадай по голосу».;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разучивание и исполнение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номеров из детской оперы;</w:t>
            </w:r>
          </w:p>
        </w:tc>
        <w:tc>
          <w:tcPr>
            <w:tcW w:type="dxa" w:w="139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"Угадай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голосу";</w:t>
            </w:r>
          </w:p>
        </w:tc>
        <w:tc>
          <w:tcPr>
            <w:tcW w:type="dxa" w:w="17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Фонохрестоматия,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48"/>
        </w:trPr>
        <w:tc>
          <w:tcPr>
            <w:tcW w:type="dxa" w:w="1742"/>
            <w:gridSpan w:val="2"/>
            <w:tcBorders>
              <w:start w:sz="4.800000000000011" w:val="single" w:color="#000000"/>
              <w:top w:sz="4.800000000000182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3232"/>
            <w:gridSpan w:val="9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04"/>
        </w:trPr>
        <w:tc>
          <w:tcPr>
            <w:tcW w:type="dxa" w:w="1742"/>
            <w:gridSpan w:val="2"/>
            <w:tcBorders>
              <w:start w:sz="4.800000000000011" w:val="single" w:color="#000000"/>
              <w:top w:sz="4.7999999999999545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0988"/>
            <w:gridSpan w:val="7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112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8" w:space="0"/>
            <w:col w:w="10572" w:space="0"/>
            <w:col w:w="10560" w:space="0"/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Музыка. 1 класс /Критская Е.Д., Сергеева Г.П., Шмагина Т.С., Акционерное общество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М.Ф. Давыдова "Поурочные разработки по музыке" (универсальное издание); Москва "Вако".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1" w:lineRule="auto" w:before="168" w:after="0"/>
        <w:ind w:left="0" w:right="76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https://resh.edu.ru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https://www.youtube.com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Kritskaya fonohrestomatia.rar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8" w:space="0"/>
            <w:col w:w="10572" w:space="0"/>
            <w:col w:w="10560" w:space="0"/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676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ноутбук, мультимедийный проектор</w:t>
      </w:r>
    </w:p>
    <w:p>
      <w:pPr>
        <w:autoSpaceDN w:val="0"/>
        <w:autoSpaceDE w:val="0"/>
        <w:widowControl/>
        <w:spacing w:line="300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народные музыкальные шумовые инструменты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8" w:space="0"/>
            <w:col w:w="10572" w:space="0"/>
            <w:col w:w="10560" w:space="0"/>
            <w:col w:w="10514" w:space="0"/>
            <w:col w:w="10584" w:space="0"/>
            <w:col w:w="10456" w:space="0"/>
            <w:col w:w="10584" w:space="0"/>
            <w:col w:w="10344" w:space="0"/>
            <w:col w:w="10586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68" w:space="0"/>
        <w:col w:w="10572" w:space="0"/>
        <w:col w:w="10560" w:space="0"/>
        <w:col w:w="10514" w:space="0"/>
        <w:col w:w="10584" w:space="0"/>
        <w:col w:w="10456" w:space="0"/>
        <w:col w:w="10584" w:space="0"/>
        <w:col w:w="10344" w:space="0"/>
        <w:col w:w="10586" w:space="0"/>
        <w:col w:w="10584" w:space="0"/>
        <w:col w:w="9580" w:space="0"/>
        <w:col w:w="5936" w:space="0"/>
        <w:col w:w="3644" w:space="0"/>
        <w:col w:w="9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