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57" w:rsidRDefault="008C5B57">
      <w:pPr>
        <w:autoSpaceDE w:val="0"/>
        <w:autoSpaceDN w:val="0"/>
        <w:spacing w:after="78" w:line="220" w:lineRule="exact"/>
      </w:pPr>
    </w:p>
    <w:p w:rsidR="008C5B57" w:rsidRPr="00800090" w:rsidRDefault="0026640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C5B57" w:rsidRPr="00800090" w:rsidRDefault="00266408">
      <w:pPr>
        <w:autoSpaceDE w:val="0"/>
        <w:autoSpaceDN w:val="0"/>
        <w:spacing w:before="670" w:after="0" w:line="230" w:lineRule="auto"/>
        <w:ind w:left="2214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8C5B57" w:rsidRPr="00800090" w:rsidRDefault="00266408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Пограничного муниципального округа</w:t>
      </w:r>
    </w:p>
    <w:p w:rsidR="008C5B57" w:rsidRPr="00800090" w:rsidRDefault="00266408">
      <w:pPr>
        <w:autoSpaceDE w:val="0"/>
        <w:autoSpaceDN w:val="0"/>
        <w:spacing w:before="670" w:after="1436" w:line="230" w:lineRule="auto"/>
        <w:ind w:left="135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Филиал МБОУ "ЖАРИКОВСКАЯ СОШ ПМР" в с.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Нестеровка</w:t>
      </w:r>
      <w:proofErr w:type="spellEnd"/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C5B57" w:rsidRPr="00800090" w:rsidRDefault="00266408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УРВ</w:t>
      </w:r>
    </w:p>
    <w:p w:rsidR="008C5B57" w:rsidRPr="00800090" w:rsidRDefault="00266408">
      <w:pPr>
        <w:autoSpaceDE w:val="0"/>
        <w:autoSpaceDN w:val="0"/>
        <w:spacing w:before="182" w:after="0" w:line="230" w:lineRule="auto"/>
        <w:ind w:right="398"/>
        <w:jc w:val="right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Кутафина</w:t>
      </w:r>
      <w:proofErr w:type="spellEnd"/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Н.С.</w:t>
      </w:r>
    </w:p>
    <w:p w:rsidR="008C5B57" w:rsidRPr="00800090" w:rsidRDefault="008C5B57">
      <w:pPr>
        <w:rPr>
          <w:lang w:val="ru-RU"/>
        </w:rPr>
        <w:sectPr w:rsidR="008C5B57" w:rsidRPr="00800090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6" w:space="0"/>
            <w:col w:w="3644" w:space="0"/>
          </w:cols>
          <w:docGrid w:linePitch="360"/>
        </w:sectPr>
      </w:pPr>
    </w:p>
    <w:p w:rsidR="008C5B57" w:rsidRPr="00800090" w:rsidRDefault="00266408">
      <w:pPr>
        <w:autoSpaceDE w:val="0"/>
        <w:autoSpaceDN w:val="0"/>
        <w:spacing w:after="0" w:line="245" w:lineRule="auto"/>
        <w:ind w:left="396" w:right="1728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C5B57" w:rsidRPr="00800090" w:rsidRDefault="00266408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Байдраков</w:t>
      </w:r>
      <w:proofErr w:type="spellEnd"/>
      <w:r w:rsidRPr="008000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В.П.</w:t>
      </w:r>
    </w:p>
    <w:p w:rsidR="008C5B57" w:rsidRPr="00800090" w:rsidRDefault="008C5B57">
      <w:pPr>
        <w:rPr>
          <w:lang w:val="ru-RU"/>
        </w:rPr>
        <w:sectPr w:rsidR="008C5B57" w:rsidRPr="00800090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6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8C5B57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03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after="0" w:line="245" w:lineRule="auto"/>
              <w:ind w:left="99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№64/1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03 2022 г.</w:t>
            </w:r>
          </w:p>
        </w:tc>
      </w:tr>
    </w:tbl>
    <w:p w:rsidR="008C5B57" w:rsidRDefault="00266408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2434369)</w:t>
      </w:r>
    </w:p>
    <w:p w:rsidR="008C5B57" w:rsidRDefault="00266408">
      <w:pPr>
        <w:autoSpaceDE w:val="0"/>
        <w:autoSpaceDN w:val="0"/>
        <w:spacing w:before="166" w:after="0" w:line="262" w:lineRule="auto"/>
        <w:ind w:left="3600" w:right="3888"/>
        <w:jc w:val="center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8C5B57" w:rsidRPr="00800090" w:rsidRDefault="00266408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C5B57" w:rsidRPr="00800090" w:rsidRDefault="00266408">
      <w:pPr>
        <w:autoSpaceDE w:val="0"/>
        <w:autoSpaceDN w:val="0"/>
        <w:spacing w:before="2112" w:after="0" w:line="262" w:lineRule="auto"/>
        <w:ind w:left="6740" w:hanging="1548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Терентьева Елена Борисовна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C5B57" w:rsidRPr="00800090" w:rsidRDefault="00266408">
      <w:pPr>
        <w:autoSpaceDE w:val="0"/>
        <w:autoSpaceDN w:val="0"/>
        <w:spacing w:before="2830" w:after="0" w:line="230" w:lineRule="auto"/>
        <w:ind w:right="4154"/>
        <w:jc w:val="right"/>
        <w:rPr>
          <w:lang w:val="ru-RU"/>
        </w:rPr>
      </w:pP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Нестеровка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C5B57" w:rsidRPr="00800090" w:rsidRDefault="008C5B57">
      <w:pPr>
        <w:rPr>
          <w:lang w:val="ru-RU"/>
        </w:rPr>
        <w:sectPr w:rsidR="008C5B57" w:rsidRPr="00800090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30" w:lineRule="auto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C5B57" w:rsidRPr="00800090" w:rsidRDefault="00266408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C5B57" w:rsidRPr="00800090" w:rsidRDefault="0026640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C5B57" w:rsidRPr="00800090" w:rsidRDefault="0026640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C5B57" w:rsidRPr="00800090" w:rsidRDefault="0026640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8C5B57" w:rsidRPr="00800090" w:rsidRDefault="00266408">
      <w:pPr>
        <w:autoSpaceDE w:val="0"/>
        <w:autoSpaceDN w:val="0"/>
        <w:spacing w:before="70" w:after="0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C5B57" w:rsidRPr="00800090" w:rsidRDefault="0026640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66" w:line="220" w:lineRule="exact"/>
        <w:rPr>
          <w:lang w:val="ru-RU"/>
        </w:rPr>
      </w:pPr>
    </w:p>
    <w:p w:rsidR="008C5B57" w:rsidRPr="00800090" w:rsidRDefault="0026640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C5B57" w:rsidRPr="00800090" w:rsidRDefault="0026640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30" w:lineRule="auto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C5B57" w:rsidRPr="00800090" w:rsidRDefault="00266408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8C5B57" w:rsidRPr="00800090" w:rsidRDefault="0026640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C5B57" w:rsidRPr="00800090" w:rsidRDefault="0026640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8C5B57" w:rsidRPr="00800090" w:rsidRDefault="0026640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C5B57" w:rsidRPr="00800090" w:rsidRDefault="0026640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8C5B57" w:rsidRPr="00800090" w:rsidRDefault="00266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8C5B57" w:rsidRPr="00800090" w:rsidRDefault="0026640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66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8C5B57" w:rsidRPr="00800090" w:rsidRDefault="00266408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8000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C5B57" w:rsidRPr="00800090" w:rsidRDefault="0026640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66" w:line="220" w:lineRule="exact"/>
        <w:rPr>
          <w:lang w:val="ru-RU"/>
        </w:rPr>
      </w:pPr>
    </w:p>
    <w:p w:rsidR="008C5B57" w:rsidRPr="00800090" w:rsidRDefault="0026640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C5B57" w:rsidRPr="00800090" w:rsidRDefault="002664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8C5B57" w:rsidRPr="00800090" w:rsidRDefault="0026640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800090">
        <w:rPr>
          <w:lang w:val="ru-RU"/>
        </w:rPr>
        <w:br/>
      </w:r>
      <w:r w:rsidRPr="00800090">
        <w:rPr>
          <w:lang w:val="ru-RU"/>
        </w:rPr>
        <w:tab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64" w:line="220" w:lineRule="exact"/>
        <w:rPr>
          <w:lang w:val="ru-RU"/>
        </w:rPr>
      </w:pPr>
    </w:p>
    <w:p w:rsidR="008C5B57" w:rsidRDefault="0026640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C5B5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</w:tr>
      <w:tr w:rsidR="008C5B57" w:rsidRPr="008116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8C5B5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https:// resh.edu.ru</w:t>
            </w:r>
          </w:p>
        </w:tc>
      </w:tr>
      <w:tr w:rsidR="008C5B5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8C5B57" w:rsidRPr="00800090" w:rsidRDefault="00266408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8C5B57" w:rsidRPr="00800090" w:rsidRDefault="00266408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116FC" w:rsidRDefault="0026640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  <w:r w:rsidR="008116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-07.10.2022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 w:rsidRPr="008116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8C5B5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соблюдать технику безопасной работы инструментами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использовать их в практической работе;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6840" w:h="11900"/>
          <w:pgMar w:top="282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 (экономия материала, аккуратность);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116FC" w:rsidRDefault="008116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116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266408" w:rsidRPr="008116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соблюдать технику безопасной работы инструментами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6840" w:h="11900"/>
          <w:pgMar w:top="284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«конструирование», «изделие», «деталь изделия», «образец»;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использовать их в практической работе;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 w:rsidRPr="008116F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>
            <w:pPr>
              <w:rPr>
                <w:lang w:val="ru-RU"/>
              </w:rPr>
            </w:pPr>
          </w:p>
        </w:tc>
      </w:tr>
    </w:tbl>
    <w:p w:rsidR="008C5B57" w:rsidRPr="00800090" w:rsidRDefault="008C5B57">
      <w:pPr>
        <w:autoSpaceDE w:val="0"/>
        <w:autoSpaceDN w:val="0"/>
        <w:spacing w:after="0" w:line="14" w:lineRule="exact"/>
        <w:rPr>
          <w:lang w:val="ru-RU"/>
        </w:rPr>
      </w:pPr>
    </w:p>
    <w:p w:rsidR="008C5B57" w:rsidRPr="00800090" w:rsidRDefault="008C5B57">
      <w:pPr>
        <w:rPr>
          <w:lang w:val="ru-RU"/>
        </w:rPr>
        <w:sectPr w:rsidR="008C5B57" w:rsidRPr="00800090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2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116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  <w:r w:rsidR="0026640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организовывать рабочее место для работы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пластическими массами, правильно и рационально размещать инструменты и материалы в соответствии с индивидуальными 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800090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проверять и 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800090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800090">
              <w:rPr>
                <w:lang w:val="ru-RU"/>
              </w:rPr>
              <w:br/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порядок на рабочем месте; убирать рабочее место; Применять правила безопасной и аккуратной работы со стекой; Рассматривать и анализировать образцы, варианты выполнения изделий, природные формы — прообразы изготавливаемых изделий; Изготавливать изделия с опорой на рисунки, схемы и подписи к ним; Выполнять лепку, используя различные способы лепки: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конструктивный (лепка из отдельных частей), скульптурный (лепка из целого куска) и комбинированный;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Объяснять свой выбор природного материала для выполнения изделий;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изделие с опорой на рисунки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аккуратной работы ножницами, иглой и др.;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прочность), сравнивать виды тканей между собой и с бумагой;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 w:rsidP="00B83ECE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C5B57" w:rsidP="00B83ECE">
            <w:pPr>
              <w:autoSpaceDE w:val="0"/>
              <w:autoSpaceDN w:val="0"/>
              <w:spacing w:before="78" w:after="0" w:line="254" w:lineRule="auto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>
            <w:pPr>
              <w:autoSpaceDE w:val="0"/>
              <w:autoSpaceDN w:val="0"/>
              <w:spacing w:before="78" w:after="0" w:line="250" w:lineRule="auto"/>
              <w:ind w:left="72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66" w:line="220" w:lineRule="exact"/>
      </w:pPr>
      <w:bookmarkStart w:id="0" w:name="_GoBack"/>
      <w:bookmarkEnd w:id="0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B83E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B83ECE" w:rsidRDefault="0026640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B83ECE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B83ECE" w:rsidRDefault="00B83ECE">
            <w:pPr>
              <w:rPr>
                <w:sz w:val="16"/>
                <w:szCs w:val="16"/>
                <w:lang w:val="ru-RU"/>
              </w:rPr>
            </w:pPr>
            <w:r w:rsidRPr="00B83ECE">
              <w:rPr>
                <w:sz w:val="16"/>
                <w:szCs w:val="16"/>
                <w:lang w:val="ru-RU"/>
              </w:rPr>
              <w:t>03.02.2022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 Расходовать экономно ткань и нитки при выполнении изделия; Выполнять строчку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8C5B5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10.03.2023 17.03.2023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(пластические массы, бумага, текстиль и др.), по модели (на плоскости), рисунку;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31.03.2023 07.04.2023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8C5B5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14.04.2023 21.04.2023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8000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00090">
              <w:rPr>
                <w:lang w:val="ru-RU"/>
              </w:rPr>
              <w:br/>
            </w: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8C5B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C5B57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32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000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78" w:line="220" w:lineRule="exact"/>
      </w:pPr>
    </w:p>
    <w:p w:rsidR="008C5B57" w:rsidRDefault="0026640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C5B5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C5B5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  <w:tr w:rsidR="008C5B57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Pr="00800090" w:rsidRDefault="002664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000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266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B57" w:rsidRDefault="008C5B57"/>
        </w:tc>
      </w:tr>
    </w:tbl>
    <w:p w:rsidR="008C5B57" w:rsidRDefault="008C5B57">
      <w:pPr>
        <w:autoSpaceDE w:val="0"/>
        <w:autoSpaceDN w:val="0"/>
        <w:spacing w:after="0" w:line="14" w:lineRule="exact"/>
      </w:pPr>
    </w:p>
    <w:p w:rsidR="008C5B57" w:rsidRDefault="008C5B57">
      <w:pPr>
        <w:sectPr w:rsidR="008C5B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Default="008C5B57">
      <w:pPr>
        <w:autoSpaceDE w:val="0"/>
        <w:autoSpaceDN w:val="0"/>
        <w:spacing w:after="78" w:line="220" w:lineRule="exact"/>
      </w:pPr>
    </w:p>
    <w:p w:rsidR="008C5B57" w:rsidRDefault="002664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C5B57" w:rsidRPr="00800090" w:rsidRDefault="00266408">
      <w:pPr>
        <w:autoSpaceDE w:val="0"/>
        <w:autoSpaceDN w:val="0"/>
        <w:spacing w:before="346" w:after="0" w:line="300" w:lineRule="auto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Введите свой вариант:</w:t>
      </w:r>
    </w:p>
    <w:p w:rsidR="008C5B57" w:rsidRPr="00800090" w:rsidRDefault="00266408">
      <w:pPr>
        <w:autoSpaceDE w:val="0"/>
        <w:autoSpaceDN w:val="0"/>
        <w:spacing w:before="262" w:after="0" w:line="302" w:lineRule="auto"/>
        <w:ind w:right="3168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технологии; 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Т.Н.Максимова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; Москва "</w:t>
      </w:r>
      <w:proofErr w:type="spellStart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p w:rsidR="008C5B57" w:rsidRPr="00800090" w:rsidRDefault="00266408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5B57" w:rsidRPr="00800090" w:rsidRDefault="008C5B57">
      <w:pPr>
        <w:autoSpaceDE w:val="0"/>
        <w:autoSpaceDN w:val="0"/>
        <w:spacing w:after="78" w:line="220" w:lineRule="exact"/>
        <w:rPr>
          <w:lang w:val="ru-RU"/>
        </w:rPr>
      </w:pPr>
    </w:p>
    <w:p w:rsidR="008C5B57" w:rsidRPr="00800090" w:rsidRDefault="00266408">
      <w:pPr>
        <w:autoSpaceDE w:val="0"/>
        <w:autoSpaceDN w:val="0"/>
        <w:spacing w:after="0" w:line="230" w:lineRule="auto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C5B57" w:rsidRPr="00800090" w:rsidRDefault="00266408">
      <w:pPr>
        <w:autoSpaceDE w:val="0"/>
        <w:autoSpaceDN w:val="0"/>
        <w:spacing w:before="346" w:after="0" w:line="302" w:lineRule="auto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00090">
        <w:rPr>
          <w:lang w:val="ru-RU"/>
        </w:rPr>
        <w:br/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программе; наборы предметных картинок</w:t>
      </w:r>
    </w:p>
    <w:p w:rsidR="008C5B57" w:rsidRPr="00800090" w:rsidRDefault="0026640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000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00090">
        <w:rPr>
          <w:rFonts w:ascii="Times New Roman" w:eastAsia="Times New Roman" w:hAnsi="Times New Roman"/>
          <w:color w:val="000000"/>
          <w:sz w:val="24"/>
          <w:lang w:val="ru-RU"/>
        </w:rPr>
        <w:t>Классная магнитная доска, ноутбук, колонки, мультимедийный проектор</w:t>
      </w:r>
    </w:p>
    <w:p w:rsidR="008C5B57" w:rsidRPr="00800090" w:rsidRDefault="008C5B57">
      <w:pPr>
        <w:rPr>
          <w:lang w:val="ru-RU"/>
        </w:rPr>
        <w:sectPr w:rsidR="008C5B57" w:rsidRPr="008000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66408" w:rsidRPr="00800090" w:rsidRDefault="00266408">
      <w:pPr>
        <w:rPr>
          <w:lang w:val="ru-RU"/>
        </w:rPr>
      </w:pPr>
    </w:p>
    <w:sectPr w:rsidR="00266408" w:rsidRPr="0080009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66408"/>
    <w:rsid w:val="0029639D"/>
    <w:rsid w:val="00326F90"/>
    <w:rsid w:val="00800090"/>
    <w:rsid w:val="008116FC"/>
    <w:rsid w:val="008C5B57"/>
    <w:rsid w:val="00AA1D8D"/>
    <w:rsid w:val="00B47730"/>
    <w:rsid w:val="00B83EC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927CB"/>
  <w14:defaultImageDpi w14:val="300"/>
  <w15:docId w15:val="{4DB8C178-B2D5-4DCB-9FEA-A3E0C6C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73D8D-60B1-4DD2-B987-9E7C14E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6124</Words>
  <Characters>34910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 Терентьева</cp:lastModifiedBy>
  <cp:revision>5</cp:revision>
  <dcterms:created xsi:type="dcterms:W3CDTF">2013-12-23T23:15:00Z</dcterms:created>
  <dcterms:modified xsi:type="dcterms:W3CDTF">2022-08-03T10:05:00Z</dcterms:modified>
  <cp:category/>
</cp:coreProperties>
</file>